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6561" w14:textId="416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5 декабря 1998 года N 1243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2027. Утратило силу - постановлением Правительства РК от 27 декабря 2004 года N 1404.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27.12.2004 </w:t>
      </w:r>
      <w:r>
        <w:rPr>
          <w:rFonts w:ascii="Times New Roman"/>
          <w:b w:val="false"/>
          <w:i w:val="false"/>
          <w:color w:val="ff0000"/>
          <w:sz w:val="28"/>
        </w:rPr>
        <w:t>№ 1404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дней со дня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1998 N 1243 "О введении ограничений на ввоз и вывоз отдельных товаров" (САПП Республики Казахстан, 1998 г., N 45, ст.410) следующие дополнение и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3 после слов "декабре 1999 года" дополнить словами ", декабре 2000 года"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настоящему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"Объем квоты на год" слова "на год" заменить словами "по 31 декабря 2000 года" и цифру "8000" заменить цифрой "3000".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привести ранее принятые нормативные правовые акты в соответствие с настоящим постановлением.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