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cbeb" w14:textId="97dc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октября 1998 года № 1044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1999 года № 666а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15 октября 1998 года № 1044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P981044_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индикативном плане социально- экономического развития Республики Казахстан на 1999 год" (САПП Республики Казахстан, 1998 г., № 36, ст.332)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макроэкономические показатели социально-экономического развития Республики Казахстан на 1999 год, одобренные вышеуказанным постановлением, изложить в новой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от 31 мая 1999 года № 666а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Основные макроэкономические показатели социально-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экономического развития Республики Казахстан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! 1997 г. ! 1998 г. ! 1999 г.!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!отчет    !отчет    !оценка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ВВП, млрд. тенге                      1672,1    1747,7    1824,1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ВВП в реальном выражении, %            101,7      97,5      98,5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Дефлятор ВВП                            16,1       7,2       6,0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ВВП на душу населения, тыс.тенге       105,4     111,7    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потребительских цен, %: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 конец периода                       11,2       1,9      16,8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среднем за год                       17,4       7,1       7,1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Курс тенге к доллару США в среднем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год                                  75,4      78,3     119,1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Дефицит государственного бюджета,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млрд.тенге                              62,2      70,1     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% к ВВП                               3,7       4,0       3,7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Промышленность, млрд.тенге             809,7     801,5       815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реальное изменение, %                 104,0      97,9      98,3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Сельское хозяйство, млрд.тенге         297       246,6     259,3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реальное изменение, %                 98,1      81,1      98,9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Экспорт, млн. долл. США                 6899      5773,8     5185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Импорт, млн. долл. США                 7176      6574,7     5250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 в основной капитал,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млрд. тенге                             140       189,3      196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Д.Кушенова)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