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9811" w14:textId="6089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задач, высказанных Президентом Республики Казахстан Н.А. Назарбаевым на совещании с членами Правительства Республики Казахстан 29 декабря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января 2000 года N 12-р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исполнения протокольного решения совещания у Президента Республики Казахстан с членами Правительства Республики Казахстан от 29 декабря 1999 года N 01-9/11: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Правительства Республики Казахстан по реализации задач, высказанных Президентом Республики Казахстан Н.А. Назарбаевым на совещании с членами Правительства Республики Казахстан 29 декабря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соответствующих государственных органов обеспечить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мероприятий, предусмотренных в пункте 1 настоящего распоряжения.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22 января 2000 года N 12-р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реализации задач, высказанных Президентом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Н.А. Назарбаевым на совещании с членами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Республики Казахстан 29 декабря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N№ !          Мероприятие            !   Ответственные     ! 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 !    исполнители     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   !         3    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Разработать меры по обеспечению    Минэкономики, МЭИТ,    1 апреля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дальнейшего роста экономики        Минтранском,           2000г.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Минсельхоз,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Принять меры по сбалансированию    Минфин, Мингосдоходов,   -//-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государственного бюджета 2000      Минэкономики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Разработать и внести в Парламент   Мингосдоходов, Минфин,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новый Налоговый кодекс с учетом    Минэкономики, Минюст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 только фискальных, но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стимулирующих аспектов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Принять постановление              Мингосдоходов, Минфин,  15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 по отмене уплаты     Минюст, Нацбанк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НДС при реализации банками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заложенного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Разработать меры по достижению     МЭИТ, акимы областей    31 марта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2000 году полной независимости   и гг. Астаны и Алматы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 по электроэнергии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газу как по югу, так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северу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Принять меры по направлению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оживление производственного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сектора с полной гарантией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возврату: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вкладов населения;              Нацбанк                 1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(по согласованию),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накоплений в пенсионных         Минтрудсоцзащиты,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фондах                             Минфин,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НКЦБ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Разобраться с неосвоенными         Минфин, Нацбанк        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кредитами Всемирного Банка        (по согласованию)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размере порядка 700 млн.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долларов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Подготовить доклад Главе           МЭИТ, Минфин,           5 февраля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государства об освоении 100 млн.   Минэкономики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долларов, выделенных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оживление отечественного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Не допускать задолженностей        Минфин,                 Ежемесячно,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заработной плате бюджетным      Минтрудсоцзащиты        к 10 числу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организациям и пенсиям                                    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Рассмотреть предложения по         Минфин, Минэкономики    15 марта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получению испанских и французских  Минтранском, МИД         2000г.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мягких кредитов для развития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Рассмотреть предложения испанской  Минтранском, МЭИТ,      20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стороны по поставке скоростных     Минфин, МИД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поездов для сообщения между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Астаны и Алматы и начале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колесных пар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Продолжить мероприятия по          Минфин, Комитет по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приватизации и направить           госимуществу и        к 15 числу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полученные средства в              приватизации         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экономику страны                   Минфина,              следующего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Минэкономики, МЭИТ   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Ликвидировать раздачу подрядов     МЭИТ, Минтранском,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строительству в Астане и        акимы областей и гг.  к 15 числу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других регионах иностранным        Астаны и Алматы      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строительным компаниям                                   следующего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Разработать план действий по       Минкультуры,          20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поддержке объектов культуры        информации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 общественного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согласия,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областей и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В 2000 году завершить капитальный  Минкультуры,          15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ремонт театра оперы и балета им.   информации и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Абая в Алматы, строительство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национально-культурного центра     согласия, акимы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Астане                           гг. Астаны и Алматы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