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fa399" w14:textId="42fa3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Премьер-Министра Республики Казахстан от 1 октября 1998 года N 189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22 января 2000 года N 13-р. Утратило силу - постановлением Правительства РК от 25 ноября 2003 г. N 1176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   Внести в распоряжение Премьер-Министра Республики Казахстан от 1 октября 1998 года N 189  </w:t>
      </w:r>
      <w:r>
        <w:rPr>
          <w:rFonts w:ascii="Times New Roman"/>
          <w:b w:val="false"/>
          <w:i w:val="false"/>
          <w:color w:val="000000"/>
          <w:sz w:val="28"/>
        </w:rPr>
        <w:t xml:space="preserve">R980189_ </w:t>
      </w:r>
      <w:r>
        <w:rPr>
          <w:rFonts w:ascii="Times New Roman"/>
          <w:b w:val="false"/>
          <w:i w:val="false"/>
          <w:color w:val="000000"/>
          <w:sz w:val="28"/>
        </w:rPr>
        <w:t xml:space="preserve">  "О создании рабочей группы для анализа задолженности по выплате заработной платы"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ввести в состав рабочей группы, образованной указанным распоряжением: 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Радостовца Николая              - Министра труда и социальной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Владимировича                     защиты населения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Казахстан, руководителем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Каирбекова Кайрата Кузаировича  - первого заместителя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Комитета налоговой полиции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Министерства государственных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доходов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Константинова                   - заместителя Генерального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Анатолия Васильевича              Прокурора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Кынатова Марата Полатовича      - директора Департамента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инвестиционной политики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мониторинга Министерства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энергетики, индустрии и торговли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Смаилова Алихана Асхановича     - Председателя Агентства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Казахстан по статистике;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строки: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"Коржова Наталья Артемовна      - Министр труда и социальной защиты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населения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руководитель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Нурпеисов Кайрат                - вице-Министр энергетики,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Айтмухамбетович                   индустрии и торговли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"Коржова Наталья Артемовна      - вице-Министр финансов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Нурпеисов Кайрат                - вице-Министр государственных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Айтмухамбетович                   доходов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вывести из указанного состава: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Алиева Рахата Мухтаровича, Ержанова Оразалы Сантаевича, Кулекеева Жаксыбека Абдрахметовича, Таджиякова Бисенгали Шамгалиевича.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