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ac5c" w14:textId="95ca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Межведомственной рабочей группы по подготовке информации, необходимой для мониторинга выполнения условий, определенных в Меморандуме об экономической политике Правительства Республики Казахстан и Национального Банка Республики Казахстан на период до 31 декабря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января 2000 года N 17-р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постановления Правительства Республики Казахстан от 20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ноября 1999 года N 1757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P991757_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Меморандуме об экономической политике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и Национального Банка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на период до 31 декабря 2002 года" и в целях подготовки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информации, необходимой для контроля за выполнением условий, определенных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Утвердить следующий состав Межведомственной рабочей группы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подготовке информации, необходимой для мониторинга выполнения условий,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определенных в Меморандуме: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Кулекеев                        -   Министр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Жаксыбек Абдрахметович             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Жамишев                         -   первый вице-Министр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 Бидахметович                 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Таджияков Бисенгали Шамгалиевич -   Заместитель Председателя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Национального Банка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Нурпеисов                       -   вице-Министр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Кайрат Айтмухамбетович        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Келимбетов Кайрат Нематович     -   Председатель Агентства по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стратегическому планированию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(по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согласованию)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Ойнаров Азамат Рыскулович       -   заведующий Сводным аналитическим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отделом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Андрющенко Александр Иванович   -   вице-Министр экономики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Нефедов Петр Петрович           -   вице-Министр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минеральных ресурсов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Утеулина Хафиза Мухтаровна      -   вице-Министр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Состав - с изменениями и дополнениями, внесенными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Премьер-Министра РК от 16.05.2001 г. N 35-р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R010035_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Заседания Межведомственной рабочей группы проводить не реже двух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 в месяц с приглашением постоянного представителя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Валютного Фонда в гг. Астане и Алматы.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