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f613" w14:textId="283f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графика представления информационных материалов Премьер-Министру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февраля 2000 года N 20-р. Утратило силу - распоряжением Премьер-Министра РК от 24 сентября 2003 г. N 228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График представления информационных материалов Премьер-Министру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Премьер-Министра Республики Казахстан от 10 января 1998 года N 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R980010_ </w:t>
      </w:r>
      <w:r>
        <w:rPr>
          <w:rFonts w:ascii="Times New Roman"/>
          <w:b w:val="false"/>
          <w:i w:val="false"/>
          <w:color w:val="000000"/>
          <w:sz w:val="28"/>
        </w:rPr>
        <w:t xml:space="preserve">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распоряжение Премьер-Министра Республики Казахстан от 29 июля 1999 года N 113  </w:t>
      </w:r>
      <w:r>
        <w:rPr>
          <w:rFonts w:ascii="Times New Roman"/>
          <w:b w:val="false"/>
          <w:i w:val="false"/>
          <w:color w:val="000000"/>
          <w:sz w:val="28"/>
        </w:rPr>
        <w:t xml:space="preserve">R990113_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распоряжения возложить на руководителей структурных подразделений Канцелярии Премьер-Министра Республики Казахстан согласно прилагаемому Графику представления информационных материалов.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9 февраля 2000 года N 20-р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График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представления информационных материалов Премьер-Министру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Республики Казахстан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График - с изменениями и дополнениями, внесенными распоряжениями Премьер-Министра РК от 15 июня 2000 года N 90-р 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R000090_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22 сентября 2000 г. N 118 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R000118_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21 июня 2001 г. N 46 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R010046_ </w:t>
      </w:r>
      <w:r>
        <w:rPr>
          <w:rFonts w:ascii="Times New Roman"/>
          <w:b w:val="false"/>
          <w:i w:val="false"/>
          <w:color w:val="000000"/>
          <w:sz w:val="28"/>
        </w:rPr>
        <w:t>  ; от 16 мая 2002 г. N 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R020051_ </w:t>
      </w:r>
      <w:r>
        <w:rPr>
          <w:rFonts w:ascii="Times New Roman"/>
          <w:b w:val="false"/>
          <w:i w:val="false"/>
          <w:color w:val="000000"/>
          <w:sz w:val="28"/>
        </w:rPr>
        <w:t>  ; от 20 мая 2002 г. N 53-p  </w:t>
      </w:r>
      <w:r>
        <w:rPr>
          <w:rFonts w:ascii="Times New Roman"/>
          <w:b w:val="false"/>
          <w:i w:val="false"/>
          <w:color w:val="000000"/>
          <w:sz w:val="28"/>
        </w:rPr>
        <w:t xml:space="preserve">R020053_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 !Наименование документа!Срок представления информационных материалов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                 !----------------------------------------------!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 !центральными исполнительными!отделами 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 !органами, Нацбанком (по     !Канцелярии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 !согласованию)               !Премьер-Министра,!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 !                            !куда поступают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 !                            !информационные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!                      !                            !материалы 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!           2          !              3             !         4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-------------------------------------------------------------------------!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1. Ежедневная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Информация о состоянии  По мере поступления МВД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криминогенной           Агентство финансовой полиции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обстановки              и Таможенный комитет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Информация о чрезвычай- По мере поступления     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ной ситуации            Агентства по ЧС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Важная корреспонденция  По мере поступления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Информация о политичес- По мере поступления         Отдел внешних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кой и экономической     МИД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ситуации в странах,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которыми 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имеет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дипломатические отно-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Информация о местона-   Министерства и агентства    Отдел кадровой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хождении членов                                   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2. Еженедельная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Мониторинг цен          Четверг                     Пятница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(инфляция)              Статагентство               Сводный аналитичес-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Оперативная информация  С 1 июня до 1 ноября,   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сезонного характера (о  каждый понедельник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ТЭК, уборке урожая,     МЭМР             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подготовке к зиме и     Минсельхоз          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т.д.)                                               сферы 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Обзор прессы за неделю                              Понедельник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Отдел правительст-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венной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3. Ежедекадная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Информация по государ-  2-й день, последующей       3-й день последующей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ственным финансам       декады                      декады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 Мингосдоходов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20)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4. Полумесячная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Информация по государ-  16-го (оперативный) и 5-го  Помесячный анализ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ственным финансам       числа                       8-е число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 Мингосдоходов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2)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5. Ежемесячная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Информация о состоянии  20-го числа последующего     23-го числа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преступности и          месяца                      последующего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законности в стране     МВД                         Отдел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Генпрокуратура (по согла-  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сованию)           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Информация об итогах    15-го числа последующего    17-го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социально-экономическо- месяца                      последующего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 развития государства Статагентство               Сводный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аналитический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Информация о ситуации   15-го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рынке труда и        месяца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организации обществен-  Минтрудсоцзащиты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Данные о вакансиях по                               15-го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Канцелярии и вакансиях          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центральных                                       Отдел кадровой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исполнительных органах                            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должностям,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назначаемым Правительством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Сводный план мероприятий                            1-го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предстоящий месяц с          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участием Президента и                               Секретариат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Премьер-Министра                          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Перечень законопроектов,                            1-го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находящихся на рассмотрении     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Парламента                                          Представительство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Правительства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Парламенте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Информация о ходе       10-го числа каждого месяца  Сводный аналитичес-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выполнения Плана        Минэкономторг (сводная      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мероприятий по реали-   информация), 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зации Программы         центральные исполнительные  Юридический Отдел,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действий Правительства  органы           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                  обороны 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2000-2002 гг.                           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Отдел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сферы 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Отдел внешних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Отдел кадровой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Отдел социально-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развития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Информация о ходе       5-го числа каждого месяца   10-го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выполнения Плана        Минюст  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законопроектных работ                               Юридический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Перечень стран, в кото- 20-го числа предыдущего     1-го числа текущего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рые планируется         месяца         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направить поздравитель- МИД                         Секретариат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ные письма (телеграммы)                          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случаю национальных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праздников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Информация по государст- 15-го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Таможенный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4)             Мингосдоходов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Информация по государст- 3-го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Комитет госимущества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5)             приватизации Минфина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Информация по государст- 1-е число второго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месяца, следующего 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отчетным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9)             Минфин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Информация по государст- 1-е число второго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месяца, следующего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отчетным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10)            Минфин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Информация по государст- 5-го числа последующего    10-го числа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                     последующего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Минфин      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11)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Информация по государст- 1-е число второго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месяца, следующего за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отчетным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12)            Минфин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Информация по государст- 15-го числа последующего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Минфин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13)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Информация по государст- 15-го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Минфин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14)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Информация по государст- 28-го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Минфин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15)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Информация по государст- 5-го числа последующего    10-го числа после-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                     дующего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Минтрудсоцзащиты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21)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Информация об объеме     20-го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кредитования субъектов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 предпринимательства Нацбанк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банками второго уровня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Информация о привлечении 20-го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 населения во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вклады банками второго   Нацбанк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уровня с выделением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Народному Банку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Информация об объеме     25-го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кредитования реального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сектора экономики        Нацбанк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(дополнительно к инфор-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мации об объеме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кредитования субъектов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 предприниматель-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ства банками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уровня)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Информация по государст- 10-го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Комитет госимущества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25)            приватизации Минфина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(исключена - N 53 от 20.05.2002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Информация по государст- 5-го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Минфин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17)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 Информация о финансиро-  5-го числа последующего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вании расходования       месяца                     развития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 республиканского Минфин,                    Отдел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бюджета на выплату       Минтрудсоцзащиты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пенсий и пособий,                    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 численности получателей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выплате пенсий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пособий (в разрезе областей)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36-1 Информация о           1-е число                 Экономический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состоянии              второго        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задолженности по       месяца,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выплате заработной     следующего за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платы в                отчетным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содержащихся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счет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бюджета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Информация о выдаче      15-го числа месяца,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микрокредитов наименее   следующего после       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обеспеченным гражданам   окончания квартала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создания рабочих     Минтрудсоцзащиты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мест в первую очередь    Агентство по               Сводный аналитичес-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селе (в разрезе       монополиям и               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областей)                бизнесу                    Отдел социально-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развития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Информация о выдаче      23-го числа последующего Отдел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кредитов на развитие     месяца                   сферы и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малого и среднего        Нацбанк              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бизнеса, фермерских      (по согласованию)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хозяйств по секторам               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экономики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региональном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Информация о реализации  5-го числа последующего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компьютериза-  месяца                     развития и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ции школ, прежде всего в Минобрнауки               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сельской местности (в                    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разрезе областей)                    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40 - Строка исключена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Информация о проведе-   5-го числа последующего     Отдел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нии общественной        за кварталом месяца         культурного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компании за здоровый    Минкультинформ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 жизни (в раз-     Здравагентство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резе областей)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Информация о реализа-   20-го числа последующего  Отдел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ции программы жилищного месяца                    сферы и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строительства (в раз-   Минэкономторг           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резе областей)                       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аналитический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Информация о зарегист-  15-го числа последующего    20-го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рированных негосударст- месяца                      последующего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венных накопительных    Комитет по регулированию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пенсионных фондах,      деятельности накопительных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размерах их уставных    пенсионных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фондов, количестве      Минтрудсоцзащиты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граждан, объеме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страховых взносов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6. Ежеквартальная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Информация о состоянии  Центральные исполнительные   10-го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исполнения директивных  органы                       последующего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документов Президента,                               Отдел контроля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постановлений                                        документационного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и                                     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распоряжений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Аналитическая записка   15-го числа месяца,         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 ходе выполнения       следующего за отчетным       квартальными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действий      кварталом                    перечнями вопросов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Респуб-   Минэкономторг                к рассмотрению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лики Казахстан                                       заседаниях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2000-2002 гг.                                     Правительства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Сводный аналитичес-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Отдел производст-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венной сферы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Юридический отдел,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Отдел внешних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Отдел кадровой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Отдел социально-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развития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Информация о бюджетной   Ежеквартально, 15-го числа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дисциплине               месяца, следующего за      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отчетным кварталом          аналитический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31-1)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46-1 Информация о           15 июля и                   Экономический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бюджетной              15 января                   отдел,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дисциплине             следующего                 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(приложение к графику, года                        аналитический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пор. номер 31-2)       Минфин                      отдел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Сведения о таможенных    20-го числа, после оконча-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сборах, полученных за    ния квартала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таможенное оформление    Таможенный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транзитных товаров в     Мингосдоходов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разрезе видов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стран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 Информация о деятель-   15-го числа, после окончания Отделы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ности межведомственных  квартала                     (по принадлежности)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комиссий                Руководители комиссий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Информация о расходах   10-го числа, после окончания  Отдел внешних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зарубежные команди-  квартала                     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ровки членов            Мид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председателей агентств,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комитетов, президентов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национальных компаний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 Информация об обеспече- 5-го числа, после окончания   Отдел регионально-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нии полной посещаемости квартала                      го развития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детьми школ ( в разрезе Минобрнауки                   Отдел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областей)                                  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 Информация по государст- 20-го числа, после окончания 23-го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квартала                    окончания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Мингосдоходов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6)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 Информация по государст- 20-го числа,после окончания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Мингосдоходов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7)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 Информация по государст- 20-го числа,после окончания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Мингосдоходов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8)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Информация по государст- 25-го числа,после окончания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Нацбанк (по согласованию)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24)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 Информация по государст- 20-го числа,после окончания Отдел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  квартала           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  Комитет госимущества и     сферы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пор.номер 26)            приватизации Минфина      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 Информация по государст- 25-го числа,после окончания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квартала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Минфин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16)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 Информация по государст- 30-го числа,после окончания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квартала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Минфин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19)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 Информация о состоянии   Ежеквартально.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консолидированного       Предварительные данные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платежного баланса       на 30-й день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отчетного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(аналитическое представление).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Отчетные данные - на 90-й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день после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(аналитическое и стандартное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представление),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Нацбанк (по согласованию)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 Информация об основных   10 числа, после окончания   Отдел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показателях здоровья     квартала         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населения и здравоохра-  Здравагентство              развития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нения (в разрезе         Турспортагентство           Отдел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областей)                                            регионального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 Информация о реализации  20 числа месяца,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инвестиционных проектов  следующего после        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ф. N 1-ИП (в разрезе     окончания квартала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областей)                Комитет по инвестициям      Отдел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МИДа                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сферы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 Информация о состоянии   10 числа, после окончания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инвестиционной деятель-  квартала                    Отдел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ности в минерально-      МЭМР         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сырьевом комплексе (в                     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разрезе областей)                            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сферы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 Информация по государст- 10-го августа отчетного     Отдел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года и 10-го февраля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следующего года             сферы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пор.номер 27)              Минфин                     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 Информация по государст- 10-го августа отчетного     Отдел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года и 10-го февраля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следующего года             сферы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28)            Минфин                     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 Информация о посещении   5-го числа, после окончания 10-го числа,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регионов республики      квартала                    окончания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руководителями централь- Министерства и агентства    Отдел кадровой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исполнительных                                 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64-1 Расширенная информация     15-го числа, после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областям с наиболее     окончания квартала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сложной криминогенной     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обстановкой с внесением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предложений по рассмот-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рению данных вопросов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заседании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64-2 Аналитическая записка о    10-го числа, после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фактах чрезвычайных        окончания квартала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ситуаций                   АЧС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64-3 Данные            15-го числа после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мониторинга       окончания квартала  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развития          Агентство по                сферы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малого бизнеса    статистике                 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Республике                                 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                                     аналитический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отдел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64-4 Аналитический     30-го числа после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доклад о          окончания квартала  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развитии          Агентство по                сферы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малого бизнеса    регулированию              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Республике      естественных               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         монополий, защите           аналитический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конкуренции и               отдел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поддержке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бизнеса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7. Полугодовая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 Информация по государст- 20-го июля отчетного года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и 20-го февраля следующего 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года                        правопорядка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18)            Агентство по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ным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 Информация о ходе        15 июля и 15 февраля        Отдел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реализации стратегии     следующего года  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Республики      Минобрнауки          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до 2030 г. в                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научно-технической сфере                            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аналитический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 Информация по миграции   15 июля и 15 февраля        Отдел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о демографической      следующего года  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ситуации                 Агентство по миграции    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67-1 Информация согласно    15 июля и 15 фев-     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приложению к графику,  раля по итогам     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порядковый номер 31-7  призыва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Минобороны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8. Ежегодная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 Информация по государст- 1)При представлении бюджета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венным финансам          в Парламент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(приложение к графику,   2) Уточненный в двухнедель-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1)             ный срок после утверждения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бюджета Парламентом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 Информация согласно      15-го марта следующего года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приложению к графику,    Минобороны                  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30                                          и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 Информация о работе      10-го января следующего года Отдел внешних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межправительственных     МИД, председатели комиссий  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комиссий по сотрудни-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честву с зарубежными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 Информация о ходе выпол- 10-го января следующего года Отдел внешних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нения международных      МИД                         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договоров и соглашений,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участником которых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является 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 Социально-экономические 10-го февраля следующего года Отдел регионально-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паспорта областей       Статагентство                 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 Статистические данные   15-го января следующего года  1-го марта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записки о составе и   Министерства и агентства      следующего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сменяемости кадров                                    Отдел кадровой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центральных исполнитель-                             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органов и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 Информация согласно     1-го февраля следующего года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приложению к графику,   Минобороны                   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29                                          и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 Информация согласно    15-го февраля следующего года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приложению к графику,   Минобороны                   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пор.номер 31                                          и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75-1 План основных мероприятий  20-го числа месяца,      Отделы Канцелярии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предшествующего          (по принадлеж-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кварталу централь-       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ные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75-2 Информация о деятельности  20 января следую-  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правоохранительных         щего года МВД,  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органов                    Агентство финансовой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полиции и Тамо-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женный комитет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75-3 Информация согласно        1-го марта следую- 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приложению к графику,      щего года в     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порядковый номер 31-3      Минэкономторг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75-4 Информация согласно        15-го ноября теку- 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приложению к графику,      щего года Минобо-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порядковый номер 31-4      роны, МВД, АЧС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75-5 Информация согласно        15-го января сле-  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приложению к графику,      дующего года Мин-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порядковый номер 31-5      обороны, МВД, АЧС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75-6 Информация согласно        до 20 января сле-        Отдел обороны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приложению к графику,      дующего года             правопорядка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порядковый номер 31-6      Минэкономторг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9. Плановая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 Статистическая отчет-  В соответствии с планом        Сводный аналити-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ность Агентства        статистических работ на год    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Статагентство                  Экономический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статистике                              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Отдел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производственной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сферы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инфраструктуры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Отдел регионально-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го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Отдел внешних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связей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Отдел социально-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культурного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развития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Приложение к графику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Сноска. Приложение к графику - с изменениями и дополнениями,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внесенными распоряжениями Премьер-Министра РК от 15 июня 2000 года N 90-р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R000090_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22 сентября 2000 г. N 118 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R000118_ </w:t>
      </w:r>
      <w:r>
        <w:rPr>
          <w:rFonts w:ascii="Times New Roman"/>
          <w:b w:val="false"/>
          <w:i w:val="false"/>
          <w:color w:val="000000"/>
          <w:sz w:val="28"/>
        </w:rPr>
        <w:t xml:space="preserve"> ; от 21 июня 2001 г. N 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R010046_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!Наименование документа!          Срок представления       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 !----------------------------------------------!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 !информационных материалов   !отделы Канцелярии!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 !центральными исполнительными!Премьер-Министра,!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 !органами, Нацбанком (по     !куда поступают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 !согласованию)               !информационные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  !                            !материалы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 2          !              3             !         4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Информация по составлению и исполнению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А) При внесении в Пра- 1) При представлении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вительство проекта За- в Парламент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кона о республиканском 2) Уточненный в двухнедельный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бюджете на очередной   срок после утверждения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финансовый год либо о  Парламентом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внесении изменений в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него в обязательном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порядке представляется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аналитическая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ция (расчеты по каждо-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му виду доходов,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официальных транс-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фертов, расходов,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погашения, финансиро-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вания дефицита)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Объемные показатели  1) При представлении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каждой области, при- в Парламент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нятые при составлении   2) Уточненный в двухнедельный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плана регулирования и   срок после утверждения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определения размеров    Парламентом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бюджетных изъятий в     Минфин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субвенции из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В) Расчеты к проекту    1) При представлении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бюджета на соответст-   в Парламент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вующий год с пофактор-  2) Уточненный в двухнедельный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ным анализом отклонений срок после утверждения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прогноза от утвержден-  Парламентом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ного бюджета (по видам  Минфин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поступлений в бюджет,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расходам по функциям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т.д. (секретно)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Срочный отчет о суммах  16-го (оперативный) и 5-го  8-го числа последую-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поступлений налогов и   числа                       щего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других обязательных     Мингосдоходов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платежей в бюджет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недоимки по ним по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состоянию на 15 и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число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- Строка исключена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А) Данные о состоянии   3-го числа последующего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всех видов счетов       месяца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Таможенного комитета на Таможенный комитет МГД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1-е число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Б) Информация об объеме 15-го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фактически предостав-   месяца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ленных таможенных льгот Таможенный комитет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отчетный период      Мингосдоходов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Данные о состоянии всех 3-го числа последующего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видов счетов Комитета   месяца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госимущества и привати- Комитет госимущества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зации Минфина на 1-е    приватизации Минфина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число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Ежеквартальная динамика 20-го числа, после          23-го числа,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налогов по видам с      окончания квартала          окончания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нарастающим итогом по   Мингосдоходов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предприятиям, передан-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ным в управление (или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проданным) инвесторам,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сравнении с аналогич-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ными показателями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передачи в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или продажи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Ежеквартальный отчет о   20-го числа, после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поступлении роялти от    окончания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крупных предприятий по   Мингосдоходов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Информация о возмещении  20-го числа, после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сумм НДС по  крупным     окончания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экспортоориентированным  Мингосдоходов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предприятиям по областям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Расходование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Информация об исполнении  1-е число второго месяца,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государственного бюджета  следующего за отчетным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Информация об исполнении  1-е число второго месяца,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республиканского бюджета,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расшифровкой раздела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Информация о состоянии    5-го числа последующего    10-го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задолженности по выплате  месяца                     последующего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заработной платы          Минфин                 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учреждениями, содержащи-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мися за счет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Информация о доходах и   1-е число второго месяца,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расходах местных        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бюджетов (в    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разрезе областей)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Отчет о фактическом      15-го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выделении из             месяца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республиканского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бюджета сумм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субвенций и фактическом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поступлении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сумм бюджетных изъятий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разрезе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(прогнозные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фактическое исполнение)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Отчет о выделении бюд-   15-го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жетных ссуд из республи- месяца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канского бюджета местным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бюджетам, сроках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погашения и непогашенных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остатках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Информация о привлечен- 28-го числа последующего   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акимами областей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банковских кредитах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(суммы, сроки погашения,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непогашенные остатки)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Отчет о состоянии ,     25-го числа, после окончания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погашении и обслужива- 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нии правительственного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долга (внешнего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внутреннего) и гаранти-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рованного государством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Информация об использо- 5-го числа последующего месяца Экономический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вании средств резервно- Минфин              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 фонда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соответствующий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каждому решению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о выделе-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нии средств из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Отчетность Агентства по  20-го июля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государственным          года и 20-го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материальным резервам,   следующего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том числе по:          Агентство по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Государственным резервам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(ф. N 11),               материальным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Мобилизационным резервам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(ф. N 12)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(секретно)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Отчет о состоянии,       30-го числа, после окончания  Экономический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погашении и обслуживании квартала           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долга местных исполни-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Данные о поступлении     2-й день последующей декады  3-й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 доходов  Мингосдоходов                последующей декады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разрезе видов платежей,                             Экономический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регионов, неисполнении                     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прогнозных показателей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II. Информация об исполнении бюджета внебюджетных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Информация о состоянии   5-го числа последующего      10-го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задолженности по выплате месяца                       последующего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пенсий                   Минтрудсоцзащиты    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Экономический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III. Информация о состоянии рынка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(Строки 22 и 23 исключены N 46 от 21.06.2001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Информация о состоянии  25-го числа, после окончания Экономический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рынка ценных бумаг в   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республике              Нацбанк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IV. Другие вопросы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Отчет о приватизации     10-го числа последующего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государственного        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имущества                Комитет госимущества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Минфина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О состоянии работы       20-го числа, после окончания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управлению госиму-   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ществом                  Комитет госимущества и привати-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зации Минфина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Информация о выполнении  10-го числа второго месяца,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контрактных обязательств после окончания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предприятиям,         Комитет госимущества и привати-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приватизированным по     зации Минфина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индивидуальным проектам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(в разрезе областей)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Информация о выполнении  10-го числа второго месяца,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контрактных обязательств после окончания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предприятиям,         Комитет госимущества и привати-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переданным в управление  зации Минфина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(в разрезе областей)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Информация о состоянии   1-го февраля следующего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автоколлон войскового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типа (форма N 1АК,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N 2АК)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Сводный доклад по сос-    15-го марта следующего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тоянию мобилизационной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готовности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Об итогах выполнения      15-го января следующего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плана оперативной      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подготовки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31-1 Информация о количестве Ежеквартально, 15-го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охваченных проверками   месяца, следующего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учреждений, сумм        отчетным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выявленного и           Минфин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возмещенного ущерба,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нецелевых расходов и пр.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31-2 Информация об              15 июля и 15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отраслевом направлении     следующего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проверок                   Минфин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31-3 Сводный доклад о состоянии  1-го марта следующего за отчетным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мобилизационной подготовки  годом центральные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 исполнительные органы в МЭ;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(секретно)                  15-го марта следующего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отчетным годом Минэкономторг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31-4 План оперативной, боевой и  15-го ноября текущего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мобилизационной подготовки  Минобороны, МВД, АЧС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очередной год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31-5 Информация об итогах        15-го января следующего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выполнения Плана оператив-  Минобороны, МВД, АЧС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ной, боевой и мобилизацион-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ной подготовки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31-6 Проект доклада Президенту   до 20 января следующего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РК о ходе реализации        Минэкономторг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Стратегии национальной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безопасности РК на 1999-2005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годы и выполнении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мероприятий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Стратегии (совершенно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31-7 Сводный доклад об итогах    15 июля и 15 февраля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очередного призыва граждан  итогам призыва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срочную военную службу   Минобороны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(секретно)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