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2b16" w14:textId="6782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8 декабря 1999 года N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марта 2000 года N 38-р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8 декабря 1999 года N 173 </w:t>
      </w:r>
      <w:r>
        <w:rPr>
          <w:rFonts w:ascii="Times New Roman"/>
          <w:b w:val="false"/>
          <w:i w:val="false"/>
          <w:color w:val="000000"/>
          <w:sz w:val="28"/>
        </w:rPr>
        <w:t xml:space="preserve">R990173_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оформлении права собственности на земельные участки, занятые электросетевыми объектами открытого акционерного общества "Казахстанская компания по управлению электрическими сетями "KEGOC"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"с пунктом" заменить словами "со статьей 18 и пунктом";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"земельных участков, занятых электросетевыми объектами, переданными в уставный капитал ОАО "KEGOC" без взимания платы" заменить словами "без взимания платы земельных участков, занятых электросетевыми объектами, зданиями и сооружениями, переданными в уставный капитал ОАО "KEGOC" на основании постановлений Правительства Республики Казахстан от 28 сентября 1996 года N 1188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P961188_ </w:t>
      </w:r>
      <w:r>
        <w:rPr>
          <w:rFonts w:ascii="Times New Roman"/>
          <w:b w:val="false"/>
          <w:i w:val="false"/>
          <w:color w:val="000000"/>
          <w:sz w:val="28"/>
        </w:rPr>
        <w:t>"О некоторых мерах по структурной перестройке управления энергетической системой Республики Казахстан" и от 4 августа 1997 года N 1210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неотложных мерах по активизации деятельности акционерного общества "Казахстанская компания по управлению электрическими сетями "КЕGОС".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