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0d08" w14:textId="b5e0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выполнения внутригосударственных процедур, необходимых для вступления в силу международных договоров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марта 2000 года N 44-р. Утратило силу - распоряжением Правительства РК от 17 мая 2001 г. N 36 ~R010036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контроля и координации действий государственных органов Республики Казахстан в процессе выполнения внутригосударственных процедур, необходимых для вступления в силу международных договоров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выполнения внутригосударственных процедур, необходимых для вступления в силу международных договоров Республики Казахстан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иным государственным органам Республики Казахстан (по согласованию) обеспечить выполнение Плана в установленные сроки и в начале каждого квартала представлять в Министерство иностранных дел Республики Казахстан информацию о ходе его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Ответственность за своевременное выполнение Плана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первых руководителей соответствующих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выполнением Плана возложить на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Признать утратившим силу распоряжение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8 февраля 1999 года N 13-р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R990013_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21 марта 2000 года N 44-р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выполнения внутригосударственных процедур,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необходимых для вступления в силу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договоров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1. Двусторонние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     Название договора          ! Срок     !  Ответственный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           ! внесения !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          ! в Прави- !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                    ! тельство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Соглашение между Правительством  II квартал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 2000 г.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Азербайджанской               (далее - МЭИТ)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об основных принципах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сотрудничества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нефтяного машиностроения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10.06.97)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 Соглашение о сотрудничестве       II квартал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 Министерством внутренних      2000 г.  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дел Республики Казахстан и                    (далее - МВД)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Министерством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Азербайджанской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05.06.99)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 Соглашение между Правительством  II квартал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 2000 г.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Азербайджанской               (далее - МГД)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о сотрудничестве                  (Комитет налоговой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сфере борьбы с экономическими              полиции)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финансовыми нарушениями,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также возвращении незаконно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перемещенных валютных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22.10.99)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 Соглашение между Правительством  II квартал  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 2000 г.  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Азербайджанской        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 трудовой                        (далее - МТСЗН)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деятельности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защите граждан Азербайджанской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Республики, временно работающих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Казахстан, и граждан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Казахстан, временно работающих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территории Азербайджанской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(Астана, 22.10.99)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 Договор о дружбе и                III квартал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сотрудничестве между Республикой    2000 г.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Республикой Армения                (далее - МИД)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02.09.99)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 Соглашение между Правительством   III квартал       МЭИТ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Армения о свободной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02.09.99)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 Соглашение между Правительством    I квартал        МИД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Армения о создании совместной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комиссии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02.09.99)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 Соглашение между Правительством    I квартал       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 2000 г.     (Таможенный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Армения о сотрудничестве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взаимопомощи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02.09.99)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 Соглашение между Правительством    I квартал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 2000 г.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     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Армения о воздушном сообщении                     (далее - МТК)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02.09.99)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 Соглашение между Таможенным        I квартал        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комитетом Министерства               2000 г.      (Таможенный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государственных доходов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доходов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сотрудничестве в борьбе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контрабандой и нарушениями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таможенных правил,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незаконным оборотом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наркотических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психотропных веществ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прекурсоров (Астана, 02.09.99)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 Соглашение между Таможенным        I квартал        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комитетом Министерства               2000 г.      (Таможенный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государственных доходов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доходов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сотрудничестве и взаимной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помощи по вопросам задержания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возврата культурных ценностей,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незаконно перемещаемых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 (Астана, 02.09.99)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 Соглашение между Таможенным        I квартал         МГД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комитетом Министерства               2000 г.      (Таможенный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государственных доходов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доходов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сотрудничестве и взаимном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признании таможенных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таможенных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02.09.99)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 Соглашение между Правительством    III квартал       МТСЗН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Беларусь о трудовой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деятельности и социальной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 Республики Беларусь,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работающих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 и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 работающих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территории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23.09.97)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 Соглашение между Правительством       I квартал       МТК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Беларусь о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23.09.97)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 Договор между Республикой             I квартал       МЭИТ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Республикой Беларусь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долгосрочном экономическом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сотрудничестве на 1999-2008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годы (Астана, 04.11.99)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 Соглашение между Правительством       II квартал       МТК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Болгария о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 их соответствующими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территориями и за их пределами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(София, 15.09.99)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  Соглашение между Правительством       II квартал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                   2000 г.    по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Болгария о взаимном поощрении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защите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(София, 15.09.99)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 Договор между Республикой             IV квартал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Грузией о взаимной           2000 г.    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правовой помощи по гражданским и                    (далее - Минюст)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уголовным делам (Тбилиси,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17.09.96). Протокол к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  Договор между Республикой             I квартал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Грузией о передаче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лиц, осужденных к лишению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свободы для отбывания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государстве, гражданами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которого они являются (Тбилиси,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17.09.96)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 Договор между Республикой              I квартал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Грузией о выдаче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лиц, совершивших преступление,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привлечения их к уголовной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ответственности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приведения приговора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исполнение (Тбилиси, 17.09.96)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  Соглашение между Правительством        II квартал 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Правительством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Грузии о производственной кооперации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(Тбилиси, 17.09.96)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  Соглашение между Правительством        II квартал          МЭИТ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 Правительством     2000 г.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Израиль о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(Алматы, 29.06.98)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  Договор между Республикой              I квартал   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и Республикой Индия            2000 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взаимной правовой помощи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уголовным делам (Нью-Дели,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17.08.99)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 Соглашение между Правительством        II квартал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Индия о взаимных безвизовых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поездках граждан-владельцев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дипломатических и служебных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паспортов (Нью-Дели, 17.08.99)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  Соглашение о морском торговом           I квартал          МТК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судоходстве между Правительством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Исламской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Иран (Тегеран,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12.05.93)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  Соглашение между Республикой             I квартал  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Исламской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Республикой Иран о правовой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помощи и правовых отношениях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гражданским и уголовным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делам (Тегеран, 06.10.99)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   Соглашение между Правительством          I квартал 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Исламской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Иран о долгосрочном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(Тегеран, 06.10.99)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   Соглашение между Правительством          II квартал 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Китайской Народной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о сотрудничестве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нефти и газа (Алматы,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24.09.97)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   Договор о порядке пребывания и           III квартал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взаимодействия сотрудников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правоохранительных и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органов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08.04.97)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   Соглашение между Правительством          IV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 2000 г.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Кыргызской                            (далее - Минфин)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 принципах взимания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акцизного налога при экспорте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импорте товаров (Алматы, 11.06.97)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   Соглашение между Правительством          III квартал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 пограничном переходе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маршруту Алматы - Бишкек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(Бишкек, 15.11.99)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   Соглашение между Правительством          III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  2000 г.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Кыргызской         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об использовании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водохозяйственных сооружений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межгосударственного пользования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реках Чу и Талас (Астана,                           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21.01.00)                                                МПРООС)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   Соглашение между Правительством          I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Латвийской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19.05.98)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   Соглашение между Правительством          I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Латвийской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 порядке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19.05.98)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  Конвенция между Республикой              I квартал        Минфин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Республикой Молдова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 избежании двойного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налогообложения и предотвращении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уклонения от уплаты налогов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 и на имущество (Астана,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15.07.99)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   Соглашение между Правительством          II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Молдова о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автомобильных перевозках (Астана,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15.07.99)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   Соглашение между Правительством         III квартал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Исламской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Пакистан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сотрудничестве в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организованной преступностью,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незаконным оборотом наркотических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средств и психотропных веществ,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терроризмом и другими опасными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видами преступлений (Исламабад,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12.03.95)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   Консульская конвенция между              IV квартал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Республикой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Республикой Польша (Варшава,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21.11.97)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   Соглашение между Правительством          I квартал  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Польша о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(Варшава, 21.11.97)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   Соглашение между Республикой             I квартал  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Российской                     2000 г.        (Комитет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Федерацией о сотрудничестве                               по атомной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области контроля за испытанием                          энергетике)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ядерного оружия и их непроведением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30.12.94)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   Соглашение между Республикой             I квартал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Российской                     2000 г.    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Федерацией об условиях                                 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использования и аренды полигона                         Минобороны)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Эмба (Москва, 20.01.95)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   Соглашение между Республикой             I квартал      Минобороны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Российской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Федерацией об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использования и аренды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испытательного полигона Сары-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Шаган и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жизнедеятельности г. Приозерска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20.01.95)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   Соглашение между Республикой             I квартал       Минобороны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Российской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Федерацией о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использования 4-го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государственного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испытательного полигона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(объекты и боевые поля,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размещенные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Министерства обороны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Федерации (Москва, 20.01.95)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   Соглашение между Республикой             I квартал       Минобороны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Российской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Федерацией о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использования 929-го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государственного летно-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испытательного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(объекты и боевые поля,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размещенные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Министерства обороны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Федерации (Москва, 20.01.95)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   Договор между Правительством             I квартал       Минобороны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  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Российской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Федерации об аренде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испытательного полигона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18.10.96)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   Договор между Правительством             I квартал        Минобороны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Российской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Федерации об аренде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испытательного полигона Сары-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Шаган (Москва, 18.10.96)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   Договор между Правительством             I квартал    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  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Российской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Федерации об аренде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объектов и боевых полей 4-го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государственного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полигона Российской Федерации,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расположенных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(Москва, 18.10.96)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    Договор между Правительством             I квартал         Минобороны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Российской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Федерации об аренде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объектов и боевых полей 929-го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государственного летно-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испытательного центра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Федерации, расположенных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(Москва, 18.10.96)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    Протокол между Правительством            II квартал        Минобороны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Российской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Федерации об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жизнедеятельности г. Приозерска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04.10.97)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   Соглашение между Правительством          III квартал       МВД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                       2000 г.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Российской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Федерации о взаимодействии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правоохранительных органов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обеспечении правопорядка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территории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04.10.97)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   Соглашение между Правительством          III квартал       МГД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                     2000 г.       (Комитет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Российской                                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Федерации о сотрудничестве                               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взаимной помощи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борьбы с незаконными финансовыми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операциями, связанными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легализацией (отмыванием)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доходов, полученных незаконным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путем (Алматы, 12.10.98)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    Соглашение между Правительством         II квартал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Российской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Федерации о приграничном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сотрудничестве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Федерации на 1999-2007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24.09.99)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    Соглашение между Правительством         II квартал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  (Аэрокосмический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Российской  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Федерации 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взаимодействия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возникновения аварий при пусках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ракет с космодрома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18.11.99)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    Соглашение между Правительством          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Сингапур о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(Сингапур, 29.05.96)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   Соглашение между Республикой           III квартал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и Республикой                    2000 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Таджикистан об избежании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двойного налогообложения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предотвращении уклонения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уплаты налогов на доходы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имущество (капитал) (Душанбе,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   Соглашение между Республикой           III квартал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Республикой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Таджикистан о принципах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взимания косвенных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экспорте и импорте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(Душанбе, 16.12.99)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   Соглашение между Правительством        III квартал      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    (Таможенный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 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Таджикистан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взаимопомощи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(Душанбе, 16.12.99)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   Соглашение между Правительством        III квартал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Таджикистан о поощрении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взаимной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(Душанбе, 16.12.99)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   Соглашение между Правительством        III квартал  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Таджикистан о военно-техническом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сотрудничестве (Душанбе, 16.12.99)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   Соглашение между Правительством        III квартал  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Таджикистан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военной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(Душанбе, 16.12.99)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    Соглашение между Правительством         II квартал     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                      2000 г.        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Национальным Банком Республики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Таджикистан,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Национальным Банком Таджикистана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мерах по обеспечению взаимной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конвертируемости и стабилизации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курсов казахстанского тенге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таджикского рубла (Душанбе,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   Соглашение между Правительством        III квартал         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Туркменистана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сотрудничестве в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организованной преступностью,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незаконным оборотом наркотических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средств и психотропных веществ,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терроризмом и другими опасными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видами преступлений (Алматы,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27.02.97)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    Соглашение в области образования,       II квартал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науки, культуры и спорта между             2000 г.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Республикой Казахстан и Турецкой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Республикой (Алма-Ата, 01.05.92)                         обществен-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МКИОС)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   Соглашение между Правительством        III квартал         МТСЗН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Узбекистан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области использования трудовых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ресурсов и миграции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(Ташкент, 25.05.94)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   Соглашение между Правительством        IV квартал 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Узбекистан о международном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автомобильном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(Ташкент, 12.07.95)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    Протокол о внесении дополнений         II квартал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Соглашение между Правительством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Узбекистан об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отдельных участков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дорог от 27 марта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(Ташкент, 28.05.99)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   Договор между Республикой               I квартал          МЭИТ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и Украиной об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экономическом сотрудничестве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1999-2009 годы (Киев, 17.09.99)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    Договор между Республикой               I квартал  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Украиной о передаче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лиц, осужденных к лишению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свободы для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отбывания наказания (Киев,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    Соглашение между Правительством         I квартал  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Кабинетом          2000 г.      (Таможенный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Министров Украины о сотрудничестве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таможенных делах (Киев,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   Соглашение между Правительством         I квартал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Кабинетом          2000 г.      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Министров Украины о сотрудничестве                 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области предупреждения                               (далее - АЧС)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чрезвычайных ситуаций 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их последствий (Киев, 17.09.99)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   Соглашение между Правительством          I квартал      Агентство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Французской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 взаимном поощрении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защите инвестиций (Париж,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03.02.98)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    Соглашение между Правительством         III квартал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Чешской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автомобильных перевозках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(Прага, 13.12.99)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    Конвенция между Правительством          III квартал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Швейцарским Федеральным Советом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 избежании двойного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налогообложения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налогов на доход и на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(Берн, 21.10.99)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   Соглашение о сотрудничестве             III квартал        МЭИТ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 Республикой Казахстан                 2000 г.     (Комитет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Европейским Сообществом по                             атомной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атомной энергии в области                                энергетике)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ядерной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(Брюссель, 19.07.99)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   Соглашение между Правительством   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                      2000 г.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Международным Центром улучшения         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кукурузы и пшеницы (СИММИТ) о                          (далее - МОН)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сотрудничестве в сфере сельско-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хозяйственной науки (Базель,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08.09.99)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   Меморандум о взаимопонимании            II квартал    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 Правительством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демократическим институтам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правам человека ОБСЕ (Осло,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02.12.98)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    Меморандум о взаимопонимании            II квартал    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 Правительством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Организацией по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сотрудничеству в Европе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открытии Центра ОБСЕ в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(Осло, 02.12.98)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   Основное соглашение о                   II квартал    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сотрудничестве между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Детским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Фондом ООН (ЮНИСЕФ) (Алматы,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25.11.94)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    Соглашение между Правительством         II квартал          МИД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Организацией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образованию, науке и культуре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 учреждении Бюро ЮНЕСКО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(Алматы, 09.08.95)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2. Региональные и многосторонние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    Соглашение между Правительством   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                       2000 г.     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Узбекистан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производственной кооперации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(Бишкек, 14.03.97)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    Соглашение между Правительством         II квартал          МЭИТ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Узбекистан 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созданию совместных предприятий,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производственных объединений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(Бишкек, 14.03.97)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   Соглашение между Правительством         II квартал       Агентство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                      2000 г.       по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Кыргызской                                и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и Правительством                            (далее - АМД)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Узбекистан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регулировании процессов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населения (Алматы, 07.08.97)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    Рамочное соглашение Организации         IV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Экономического Сотрудничества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транзитным перевозкам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09.05.98)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    Устав Института образования             II квартал     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Организации Экономического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Сотрудничества (Алматы,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09.05.98)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    Основное многостороннее                 IV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о международном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транспорте по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коридора Европа - Кавказ - 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(ТРАСЕКА) (Баку, 08.09.98)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   Соглашение между Правительством         II квартал         МЭИТ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Казахстан,                      2000 г.       (Аэрокос-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Российской                                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Федерации и Правительством  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Соединенных Штатов Америки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мерах по охране технологий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связи с запусками Россией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космодрома Байконур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космических аппаратов,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отношении которых имеются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лицензии США (Москва, 26.01.99)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    Соглашение между Правительством         II квартал       МПРООС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Республики,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Таджикистан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Узбекистан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области гидрометеорологии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(Бишкек, 17.06.99)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    Соглашение между Правительством         I квартал     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Китайской Народной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Кыргызской Республикой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точке стыка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 трех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(Бишкек, 25.08.99)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    Соглашение об упрощенном               III квартал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порядке оформления товаров,                2000 г.     (Таможенный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перемещаемых между государствами-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участниками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24.09.99)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    Протокол о дополнениях к                IV квартал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Соглашению о единых условиях               2000 г.      (Таможенный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транзита через территории   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Таможенного союза от 22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1998 года (Москва, 26.10.99)*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    Соглашение о правовом                   III квартал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обеспечении формирования                    2000 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Таможенного союза и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26.10.99)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    Соглашение об адаптации                 IV квартал      Минобороны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Договора об обычных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вооруженных силах в Европе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(Стамбул, 17.11.99)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3. Многосторонние договоры в рамках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    Соглашение о коллективных                I квартал  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миротворческих силах и  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совместных мерах по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материально-техническому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обеспечению (Москва, 24.09.93)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    Конвенция об обеспечении                 I квартал          АМД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 лиц, принадлежащих к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национальным меньшинствам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21.10.94)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    Соглашение о товарообороте               I квартал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производственной кооперации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области машиностроения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взаимоувязанной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09.12.94)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   Протокол к Соглашению от                 I квартал  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 сентября 1993 года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 Коллективных миротворческих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силах и совместных мерах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их материально-техническому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обеспечению" (Алматы, 10.02.95)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   Соглашение о сотрудничестве              I квартал    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обеспечению защиты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гражданской авиации от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незаконного вмешательства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(Минск, 26.05.95)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    Соглаше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ние о проведении                  I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согласованной политики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области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транспортных тарифов (Москва,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17.01.97)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    Соглашение о сотрудничестве              I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развитии и использовании                 2000 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систем сотовой подвижной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17.01.97)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   Соглашение о сотрудничестве              I квартал         МПРООС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области изучения, разведки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использования минерально-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сырьевых ресурсов (Москва,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27.03.97)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   Соглашение о взаимном                    I квартал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признании лицензий на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осуществление строительной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деятельности, выдаваемых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лицензионными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Содружества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(Москва, 27.03.97)*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   Соглашение об оказании                   I квартал      Агентство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медицинской помощи                         2000 г.     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гражданам государств-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участников Содружества                               (далее - АДЗ)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(Москва, 27.03.97)*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   Протокол о механизме реализации          I квартал          АДЗ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Соглашения об оказании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медицинской помощи 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порядка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услуг (Москва, 27.03.97)*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   Протокол о внесении поправок             I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Соглашение о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фельдъегерской связи (Москва,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27.03.97)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   Соглашение об обеспечении                I квартал         Минобороны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жилыми помещениями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военнослужащих, граждан,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уволенных с военной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членов их семей в государствах-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участниках СНГ (Москва, 28.03.97)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   Соглашение о сотрудничестве              I квартал           АМД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СНГ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борьбе с незаконной миграцией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06.03.98)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   Соглашение о сотрудничестве по           I квартал 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пресечению правонарушений в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собственности (Москва, 06.03.98)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   Протокол о международных                 I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автомобильных дорогах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11.09.98)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   Договор об обеспечении параллельной      I квартал 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работы электро-энергетических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систем государств-участников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25.11.98)*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   Соглашение о сотрудничестве в            I квартал           АДЗ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решении проблем ВИЧ-инфекции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25.11.98)*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   Соглашение о сотрудничестве по           II квартал         МТСЗН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применению Единого тарифно-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квалификационного справочника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работ и профессий рабочих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Квалификационного справочника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должностей служащих (Саратов,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13.01.99)*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   Соглашение о создании системы            I квартал          МКИОС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межбиблиотечного абонемента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(Саратов, 13.01.99)*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   Соглашение о сотрудничестве в            I квартал          МПРООС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экологического мониторинга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(Саратов, 13.01.99)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   Соглашение об обязательном               I квартал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страховании пассажиров при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международных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перевозках (Саратов, 13.01.99)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   Соглашение между государствами-         III квартал 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участниками Содружества                     2000 г.      (Комитет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Независимых Государств о                                  налоговой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сотрудничестве и взаимной                                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помощи по вопросам соблюдения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борьбы с нарушениями в этой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сфере (Минск, 04.06.99)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   Градостроительная хартия                 IV квартал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Содружества Независимых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(Минск, 04.06.99)*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   Соглашение о принципах и                 I квартал         МКИОС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формах взаимодействия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СНГ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использования архивной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информации (Минск, 04.06.99)*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   Соглашение о сотрудничестве              I квартал         МКИОС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Содружества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периодической печати (Минск,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04.06.99)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   Соглашение о создании                    I квартал         МКИОС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Межгосударственного совета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сотрудничеству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периодической печати,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книгоиздания,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книгораспространения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полиграфии (Минск, 04.06.99)*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   Договор о сотрудничестве                 II квартал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Содружества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в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терроризмом (Минск, 04.06.99)*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   Соглашение о порядке транзита            II квартал         МГД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через территории государств-                2000 г.     (Таможенный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участников Содружества      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Независимых Государств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(Минск, 04.06.99)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   Соглашение о мерах по                    II квартал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предупреждению и пресечению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использования ложных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товарных знаков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географических указаний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(Минск, 04.06.99)*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   Соглашение о массах и                    II квартал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габаритах транспортных средств,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осуществляющих межгосударственные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перевозки по автомобильным дорогам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Содружества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Независимых Государств (Минск,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04.06.99)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   Соглашение о сотрудничестве в            II квартал   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сохранения и использования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генетических ресурсов культурных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растений государств-участников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СНГ (Минск, 04.06.99)*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   Соглашение о взаимном обеспечении        II квартал         МЭИТ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сохранности межгосударственных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секретов в области правовой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изобретений (Минск, 04.06.99)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   Соглашение о сотрудничестве в            II квартал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борьбы с незаконным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оборотом алкогольной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05.06.99)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   Соглашение о порядке таможенного        III квартал 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оформления и таможенного контроля           2000 г.      (Таможенный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товаров, перемещаемых между        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государствами-участниками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Соглашения о создании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свободной торговли (Ялта,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08.10.99)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   Протокол о порядке взаимодействия        III квартал 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таможенных служб государств-                  2000 г.     (Таможенный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участников Содружества Независимых                      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 при перевозках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грузов и продукции военного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назначения (Ялта, 08.10.99)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   Договор о проведении согласованной        III квартал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антимонопольной политики                      2000 г.     по регули-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25.01.00)*                                       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естествен-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ных моно-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и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АРЕМЗК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ПМБ)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   Соглашение об основных направлениях       III квартал     АРЕМЗК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сотрудничества государств-участников          2000 г.     ПМБ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области защиты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25.01.00)*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   Соглашение о транзите электрической       III квартал     МЭИТ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энергии и мощности государств-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участников Содружества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(Москва, 25.01.00)*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   Протокол о внесении изменения в      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о сотрудничестве в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развитии и использовании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сотовой подвижной связи от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января 1997 года (Москва, 25.01.00)*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   Договор об обеспечении полетов            III квартал 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авиации вооруженных сил государств-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участников Содружества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 аэронавигационной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информацией (Москва, 25.01.00)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Звездочкой помечены документы, условия которых предполагают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вступление в силу со дня подписания, если законодательство не требует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выполнения соответствующих процедур.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