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8335" w14:textId="5538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штаба по подготовке и проведению в период с 26 по 28 апреля 2000 года в г.Алматы Международного экономического саммита "Евразия - 2000"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апреля 2000 года N 66-р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состав штаба по подготовке и проведению Международного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экономического саммита в г.Алматы в период с 26 по 28 апреля 2000 года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Абыкаев                - первый вице-Министр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Нуртай Абыкаевич         Республики Казахстан, руководитель 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Куанышев               - Председатель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Дулат Оразбекович        по инвестициям, заместитель руководителя 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Заяц                   - первый заместитель акима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Яков Игнатьевич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Жалгасбаев             - заместитель Шефа протокола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Нурлан Адельевич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Аргингазин             - заместитель Управляющего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Ануарбек Аргингазинович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Базилов                - заместитель Начальника службы охраны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Айдар Наметович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Карибжанов             - первый вице-Министр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Хайрат Салимович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  - вице-Министр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Иван Иванович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Дутбаев                - заместитель Председателя Комитета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Нартай Нуртаевич         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Жумабаев               - заместитель Председателя Таможенного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Бейбут Тенелович         Министерства государственных доходов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Касеинов               - Председатель Комитета культуры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Дюсен Курабаевич         культуры, информации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Каримов                - заместитель Председателя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Булат Есенгельдиевич     Казахстан по инвестициям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                     - начальник ЗАО "ХОЗУ" Управления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Владимир васильевич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Закиев                 - директор пограничной службы КНБ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Болат Сейтказынович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Зверьков               - директор Департамента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Вадим Павлович           экономического сотрудничества Министерства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Кудекова               - консультант Секретариата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Нейля Кенжебаевна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Антоненко              - заместитель директора Департамента консульской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Андрей Иванович          службы Министерства иностранных дел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Криничанский           - президент ЗАО "Эйр Казахстан"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 Александрович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Гордеев                - президент АО "Международный аэропорт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Александр Алексеевич    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Акиму города Алматы выделить соответствующие помещения в здании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Алматы (пл.Республики), транспорт и необходимые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Штабу приступить к работе в Алматы с 19 апреля 2000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