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a61bd" w14:textId="4ca61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распоряжений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августа 2000 года N 110-р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Признать утратившими силу некоторые распоряжения Премьер-Министра Республики Казахстан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 распоряжению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12 августа 2000 года N 110-р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Перечень утративших силу некоторых распоряжений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Премьер-Министра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Распоряжение Премьер-Министра Республики Казахстан от 2 июля 1998 года N 129.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Распоряжение Премьер-Министра Республики Казахстан от 14 июля 1998 года N 135.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Распоряжение Премьер-Министра Республики Казахстан от 20 июля 1998 года N 139.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Распоряжение Премьер-Министра Республики Казахстан от 29 июля 1998 года N 147 </w:t>
      </w:r>
      <w:r>
        <w:rPr>
          <w:rFonts w:ascii="Times New Roman"/>
          <w:b w:val="false"/>
          <w:i w:val="false"/>
          <w:color w:val="000000"/>
          <w:sz w:val="28"/>
        </w:rPr>
        <w:t xml:space="preserve">R980147_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Распоряжение Премьер-Министра Республики Казахстан от 13 августа 1998 года N 153.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Распоряжение Премьер-Министра Республики Казахстан от 11 ноября 1998 года N 219 </w:t>
      </w:r>
      <w:r>
        <w:rPr>
          <w:rFonts w:ascii="Times New Roman"/>
          <w:b w:val="false"/>
          <w:i w:val="false"/>
          <w:color w:val="000000"/>
          <w:sz w:val="28"/>
        </w:rPr>
        <w:t xml:space="preserve">R980219_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образовании рабочей группы по определению Перечня товаров, ввозимых для жизнедеятельности общественных объединений инвалидов или используемых в производственной деятельности их организаций в необходимых объемах, освобождаемых от всех видов пошлин, предусмотренных законодательством о таможенном деле".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Распоряжение Премьер-Министра Республики Казахстан от 7 декабря 1998 года N 237 </w:t>
      </w:r>
      <w:r>
        <w:rPr>
          <w:rFonts w:ascii="Times New Roman"/>
          <w:b w:val="false"/>
          <w:i w:val="false"/>
          <w:color w:val="000000"/>
          <w:sz w:val="28"/>
        </w:rPr>
        <w:t xml:space="preserve">R980237_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рабочей группы по разработке Программы управления государственной собственностью и приватизации".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Распоряжение Премьер-Министра Республики Казахстан от 1 февраля 1999 года N 10 </w:t>
      </w:r>
      <w:r>
        <w:rPr>
          <w:rFonts w:ascii="Times New Roman"/>
          <w:b w:val="false"/>
          <w:i w:val="false"/>
          <w:color w:val="000000"/>
          <w:sz w:val="28"/>
        </w:rPr>
        <w:t xml:space="preserve">R990010_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комиссии по изучению деятельности открытого акционерного общества "Казахтелеком".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Петрова Г.В.)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