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362e5" w14:textId="cb362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распоряжение Премьер-Министра Республики Казахстан от 9 февраля 2000 года N 20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22 сентября 2000 года N 118-р. Утратило силу - распоряжением Премьер-Министра РК от 24 сентября 2003 г. N 228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Внести в распоряжение Премьер-Министра Республики Казахстан от 9 февраля 2000 года N 20 </w:t>
      </w:r>
      <w:r>
        <w:rPr>
          <w:rFonts w:ascii="Times New Roman"/>
          <w:b w:val="false"/>
          <w:i w:val="false"/>
          <w:color w:val="000000"/>
          <w:sz w:val="28"/>
        </w:rPr>
        <w:t xml:space="preserve">R000020_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графика представления информационных материалов Премьер-Министру Республики Казахстан"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Графике представления информационных материалов Премьер-Министру Республики Казахстан, утвержденном указанным распоряжением: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1, графу 3 дополнить словами "Комитет налоговой полиции и Таможенный комитет МГД";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строках, порядковые номера 2, 11, 65, 69, 74 и 75, в графе 4 слово "законодательства,"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строках, порядковые номера 17 и 45, в графе 4 слова "Отдел законодательства, обороны и правопорядка" заменить словами "Юридический отдел, Отдел обороны и правопорядка";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18, в графе 4 слова "Отдел законодательства, обороны и правопорядка" заменить словами "Юридический отдел";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строками, порядковые номера 64-1 и 64-2 следующего содержания: 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80"/>
      </w:tblGrid>
      <w:tr>
        <w:trPr>
          <w:trHeight w:val="45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"64-1 Расширенная информация     15-го числа, после  Отдел обороны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 по областям с наиболее     окончания квартала  правопорядка;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 сложной криминогенной      МВД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 обстановкой с внесением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 предложений по рассмот-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 рению данных вопросов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 на заседании 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64-2 Аналитическая записка о    10-го числа, после  Отдел обороны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 фактах чрезвычайных        окончания квартала  правопорядка";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 ситуаций                   АЧС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дополнить строкой, порядковый номер 67-1,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"67-1 Информация согласно        15 июля и 15 фев-   Отдел обороны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приложению к графику,      раля по итогам      правопорядка";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порядковый номер 31-7      призыва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Минобороны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дополнить строками, порядковые номера 75-1, 75-2, 75-3, 75-4 и 75-5,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75-6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"75-1 План основных мероприятий  20-го числа месяца, Отделы Канцелярии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предшествующего     (по принадлеж-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кварталу централь-  ности);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ные исполнительные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органы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75-2 Информация о деятельности  20 января следую-   Отдел обороны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правоохранительных         щего года МВД, Ко-  правопорядка;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органов                    митет налоговой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полиции и Тамо-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женный комитет МГД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75-3 Информация согласно        1-го марта следую-  Отдел обороны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приложению к графику,      щего года в Мин-    правопорядка;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порядковый номер 31-3      экономики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75-4 Информация согласно        15-го ноября теку-  Отдел обороны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приложению к графику,      щего года Минобо-   правопорядка;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порядковый номер 31-4      роны, МВД, АЧС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75-5 Информация согласно        15-го января сле-   Отдел обороны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приложению к графику,      дующего года Мин-   правопорядка;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порядковый номер 31-5      обороны, МВД, АЧС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75-6 Информация согласно        до 20 января сле-   Отдел обороны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приложению к графику,      дующего года        правопорядка";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порядковый номер 31-6      Минэкономики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приложение к указанному графику: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дополнить строками, порядковые номера 31-3, 31-4, 31-5, 31-6 и 31-7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"31-3 Сводный доклад о состоянии    1-го марта следующего за отчетным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мобилизационной подготовки    годом центральные и местные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Республики Казахстан          исполнительные органы в МЭ;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(секретно)                    15-го марта следующего 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отчетным годом МЭ;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31-4 План оперативной, боевой и    15-го ноября текущего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мобилизационной подготовки    Минобороны, МВД, АЧС;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на очередной год (секретно)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31-5 Информация об итогах          15-го января следующего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выполнения Плана оператив-    Минобороны, МВД, АЧС;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ной, боевой и мобилизацион-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ной подготовки (секретно)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31-6 Проект доклада Президенту     до 20 января следующего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РК о ходе реализации          Минэкономики;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Стратегии национальной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безопасности РК на 1999-2005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годы и выполнении Плана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мероприятий по реализации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Стратегии (совершенно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секретно)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31-7 Сводный доклад об итогах      15 июля и 15 февраля по итогам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очередного призыва граждан    призыва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на срочную военную службу     Минобороны".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(секретно)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    Премьер-Министр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