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9dc5" w14:textId="ddb9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13 марта 1999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декабря 2000 года N 137-р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Премьер-Министра Республики Казахстан от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1999 года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тендерной комиссии по проекту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реконструкции международного аэропорта в городе Астане" следующее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"1. Образовать тендерную комиссию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Масимов                    -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Карим Кажимканович           Республики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Мамин                      - вице-Министр транспорта и коммуникаций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Аскар Узакбаевич             Председатель Комитета автомобильных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дорог, заместитель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Капаров                    - генеральный директор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Серик Абдыбаевич             государственного предприятия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"Международный аэропорт Астана",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заместитель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Алтынбеков                 - заместитель директора дирекции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Тауке Анесович               строящегося предприятия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государственного предприятия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"Международный аэропорт Астана",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секретарь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Елубаев                    - заместитель Председателя Комитета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Бауыржан Ыскакулы            национальной безопасности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Жамишев                    - первый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Бидахметович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Ким                        - вице-Министр юстиции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Георгий Владимирович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Буранбаев                  - председатель Комитета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Серик Жаканович              Министерства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Дунаев                     - директор Департамента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Арман Галиаскарович          заимствования Министерства финансов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Саудабаев                  - директор Департамента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Даулет Советович             регулирования Министерства транспорта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Абдреев   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Батырбек Сейтенович          отраслевой политики Министерства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Бакашев                    - начальник управления методологии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Ермек Куттыкожаевич          контроля государственных закупок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Агентства Республики Казахстан по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государственным закупкам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Кульназаров                - генеральный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Дабусович             государственного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"Казаэронавигация"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Раисов                     - директор Республиканского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Амангельды Раисович          государственного предприятия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"Казаэропроект"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Бектасов                   - президент открытого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Абен Агыбаевич               "Казахтелеком"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