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9512" w14:textId="e1f9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доработке проекта Закона Республики Казахстан "Об электронном документе и электронной подписи"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2000 года N 141-р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Планом мероприятий по реализации Программы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рынка ценных бумаг Республики Казахстан на 1999-2000 годы, утвержденным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Республики Казахстан от 30 июля 1999 года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P991084_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рабочую группу по доработке проекта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"Об электронном документе и электронной подписи" в следующем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Джолдасбеков                 - Председатель Национальной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 Мырзаданович            Республики Казахстан по ценным бумагам,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руководитель рабочей группы (по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согласованию);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Адам Адилет                  - начальник отдела экспертизы законопроектов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Департамента законодательства Министерства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юстиции Республики Казахстан;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Адылов                       - начальник отдела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Марат Касенович                научно-технического центра при Комитете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национальной безопасности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(по согласованию);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Владимирова                  - главный эксперт по финансовым рынкам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Мария Анатольевна              Ассоциации финансистов Казахстана (по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Демушкина                    - главный специалист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Виктория Олеговна              информационных систем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транспорта и коммуникаций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Диде                         - исполняющий обязанности начальника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Андрей Яковлевич               информационно-технической безопасности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Министерства государственных доходов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Казахстан;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Евсюков                      - исполняющий обязанности директора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 Васильевич           Департамента информационных технологий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Министерства государственных доходов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Казахстан;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Жанабаев                     - научный сотрудник Национального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 Зейнуллаевич             научно-технического центра при Комитете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национальной безопасности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(по согласованию);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Злобин                       - главный экономист отдела методологии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Олег Евгеньевич                платежных систем Управления платежных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систем Национального Банка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(по согласованию);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Исин                         - генеральный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Нурлан Курмангалиевич          государственного предприятия "Центр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информатизации финансовых систем"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Министерства финансов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Каирбаев                     - главный юрисконсульт управления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Рустам Даутович                обеспечения расчетных отношений и учета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Юридического департамента Национального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Банка Республики Казахстан (по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согласованию);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Островский                   - главный специалист отдела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 Михайлович           Республиканского государственного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предприятия "Казахстанский центр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межбанковских расчетов Национального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Казахстан" (по согласованию);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Покровский                   - ведущий научный сотрудник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Борис Владимирович             Научно-исследовательского института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частного права Казахской государственной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юридической академии, кандидат юридических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наук (по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Потапов                      - заместитель начальника отдела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Алексей Владимирович           управления службы правительственной связи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Комитета национальной безопасности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Казахстан по городу Алматы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согласованию);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Сабитов                      - вице-президент закрытого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Идель Марсельевич              общества "Казахстанская фондовая биржа"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согласованию);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Сахипова                     - заместитель начальника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Ляйла Айдаратовна              управления Национальной комиссии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по ценным бумагам (по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согласованию);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Сугурбеков                   - главный специалист отдела прогнозных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Шерхан Мамырович               балансов и национальных счетов управления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макроэкономического прогнозирования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Департамента экономической политики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Министерства экономики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Шалабаев                     - представитель Казахстанской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Еркен Абдрашитович             реестродержателей, президент товарищества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ограниченной ответственностью "Зерде"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согласованию).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до 28 февраля 2000 года доработать и представить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проект Закона Республики Казахстан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электронном документе и электронной подписи".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