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f4d8" w14:textId="e17f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исполнения и дополнительных мерах по реализации Указа Президента Республики Казахстан от 31 июля 2000 года N 427 "О мерах по улучшению работы государственного аппарата, борьбе с бюрократизмом и сокращению документооборота"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февраля 2001 года N 11-р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дальнейшей реализации Указа Президента Республики Казахстан от 31 июля 2000 года N 427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U000427_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улучшению работы государственного аппарата, борьбе с бюрократизмом и сокращению документооборота":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Руководителям центральных и местных исполнительных органов: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усилить контроль за исполнением поручений, предусмотренных Указом Президента Республики Казахстан от 31 июля 2000 года N 427;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выявления фактов неисполнения или ненадлежащего исполнения указанных поручений в установленном законодательством порядке принять меры по привлечению виновных к ответственности и представить соответствующую информацию в Канцелярию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исчерпывающего исполнения подпункта 1) пункта 1 Указа Президента Республики Казахстан от 31 июля 2000 года N 427 создать Рабочую группу по вопросам дальнейшего проведения административной реформы (далее - Рабочая группа) в составе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Рабочей группе до 1 мая 2001 года на основе функционального анализа представить предложения по примерным стандартам построения структур центральных и местных исполнительных органов, повышению эффективности управления при минимальных затратах с приложением обоснований и расчетов.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Министрам и председателям агентств, акимам областей, городов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продолжить работу по реализации Указа Президента Республики Казахстан от 31 июля 2000 года N 427;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представлять информацию о проделанной работе в Канцелярию Премьер-Министра Республики Казахстан ежеквартально к 5 числу месяца следующего за отчетным кварталом.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Дополнено пунктом 5 - распоряжением Премьер-Министра РК от 7 августа 2001 г. N 61-p </w:t>
      </w:r>
      <w:r>
        <w:rPr>
          <w:rFonts w:ascii="Times New Roman"/>
          <w:b w:val="false"/>
          <w:i w:val="false"/>
          <w:color w:val="000000"/>
          <w:sz w:val="28"/>
        </w:rPr>
        <w:t xml:space="preserve">R010061_ </w:t>
      </w:r>
      <w:r>
        <w:rPr>
          <w:rFonts w:ascii="Times New Roman"/>
          <w:b w:val="false"/>
          <w:i w:val="false"/>
          <w:color w:val="000000"/>
          <w:sz w:val="28"/>
        </w:rPr>
        <w:t>; исключен - распоряжением Премьер-Министра Республики Казахстан от 31 июля 2002 года № 115-р </w:t>
      </w:r>
      <w:r>
        <w:rPr>
          <w:rFonts w:ascii="Times New Roman"/>
          <w:b w:val="false"/>
          <w:i w:val="false"/>
          <w:color w:val="000000"/>
          <w:sz w:val="28"/>
        </w:rPr>
        <w:t xml:space="preserve">R020115_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Приложение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 распоряжению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7 февраля 2001 года N 11-р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Состав Рабочей группы по вопросам дальнейшего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проведения административной реформы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Тлеубердин                    - Руководитель Канцелярии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Алтай Аблаевич                  Республики Казахстан - руководитель;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Жамишев                       - первый вице-Министр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Болат Бидахметович             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Андрющенко                    - вице-Министр экономики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Александр Иванович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Донаков                       - первый вице-Министр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Талгат Советбекович            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Умербаев                      - вице-Министр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Адилхан Абдрахманович           населения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   - заместитель Председателя Агентства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Канат Толеуович                 стратегическому планированию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Казахстан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Котенко                       - заведующая Экономическим отделом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Наталья Леонидовна              Канцелярии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Ушуров                        - главный эксперт Администрации Президента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Игорь Арлиевич                  Республики Казахстан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Ахмеджанов                    - директор департамента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Саян Кылышевич                  Казахстан по делам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службы (по согласованию).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Польский В.Ф.)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