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ffc6" w14:textId="72df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Отборочном Азиатском турнире Кубка Мира Международной Федерации Футбольных Ассоциаций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февраля 2001 года N 15-р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Агентства Республики Казахстан по туризму и спорту, Футбольного союза Казахстана, Международной Федерации Футбольных Ассоциаций и Азиатской Футбольной Конфедерации о проведении с 20 по 26 апреля 2001 года в городе Алматы Отборочного Азиатского турнира Кубка Мира Международной Федерации Футбольных Ассоциаций (далее - Отборочный Азиатский турнир).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туризму и спорту, акиму города Алматы совместно с Футбольным союзом Казахстана провести Отборочный Азиатский турнир.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оказать содействие в оформлении въездных и выездных документов участникам Отборочного Азиатского турнира.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осуществить мероприятия по обеспечению общественного порядка и безопасности участников Отборочного Азиатского турнира в местах проживания и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широкое освещение хода подготовки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Отборочного Азиатского турнира.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Министерству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оказать содействие в перевозке участников Отборочного Азиатского турнира.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