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12b0" w14:textId="0631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выполнения внутригосударственных процедур, необходимых для вступления в силу международных договоров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мая 2001 года N 36-р. Утратило силу - распоряжением Премьер-Министра Республики Казахстан от 2 августа 2002 года N 117-р ~R020117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контроля и координации действий государственных органов Республики Казахстан в процессе выполнения внутригосударственных процедур, необходимых для вступления в силу международных договоров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выполнения внутригосударственных процедур, необходимых для вступления в силу международных договоров Республики Казахстан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Республики Казахстан (по согласованию) обеспечить выполнение Плана в установленные сроки и в начале каждого квартала представлять в Министерство иностранных дел Республики Казахстан информацию о ходе его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своевременное выполнение Плана возложить на первых руководителей соответствующих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Плана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распоряжение Премьер-Министра Республики Казахстан от 21 марта 2000 года N 44-р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17 мая 2001 года N 36-р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План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выполнения внутригосударственных процедур,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необходимых для вступления в силу международных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 Название договора                 ! Срок      ! 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      !завершения !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      !процедур   !  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Двусторонние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Соглашение между Правительством          III квартал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 2001 г.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Азербайджанской Республики о        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 в области аттестации                    (далее - МОН)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научно-педагогических кадров высшей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квалификации (Баку, 07.04.00)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P000518_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Соглашение между Правительством          III квартал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 2001 г.     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Беларусь о трудовой                        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и социальной защите граждан              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Беларусь, работающих на                     (далее - МТСЗН)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граждан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работающих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Беларусь (Алматы, 23.09.97).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Протокол о внесении изменений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(Астана, 05.10.00)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Соглашение между Правительством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 II квартал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Беларусь о воздушном          2001 г.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сообщении (Алматы, 23.09.97)      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(далее - МТК)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Соглашение между Правительством       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 2001 г.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Беларусь о сотрудничестве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взаимной помощи по вопросам                          (далее - МГД)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соблюдения налогового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(Минск, 22.05.00)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P001350_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Соглашение между Правительством          II квартал  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 2001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Беларусь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аттестации научных и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педагогических кадров высшей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квалификации (Минск, 22.05.00)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Соглашение между Правительством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Королевства Бельгии о воздушном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сообщении (Брюссель, 27.06.00)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Соглашение между Правительством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Болгария о воздушном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сообщении между их соответствующими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территориями и за их пределами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(София, 15.09.99)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Соглашение между Правительством       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 2001 г.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Болгария о взаимном                         (далее - МИД)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поощрении и защите инвестиций                   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(София, 15.09.99)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Договор между Республикой Казахстан      IV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Грузией о взаимной правовой помощи      2001 г. 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гражданским и уголовным делам                       (далее - МЮ)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(Тбилиси, 17.09.96). Протокол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Договор между Республикой Казахстан      IV квартал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Грузией о передаче лиц, осужденных      2001 г.   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 лишению свободы для отбывания                        (далее - МВД)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наказания в государстве, гражданами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которого они являются (Тбилиси,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17.09.96)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Договор между Республикой Казахстан      IV квартал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Грузией о выдаче лиц, совершивших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преступление, для привлечения их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уголовной ответственности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приведения приговора в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(Тбилиси, 17.09.96)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Торговое соглашение между                III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 Казахстан        2001 г.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Правительством Арабской Республики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Египет (Каир, 14.02.93)                                (далее - МЭТ)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Протокол между Правительством            III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 2001 г.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Арабской Республики Египет в области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(Каир, 14.02.93)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(далее - МКИОС)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Соглашение о морском торговом  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судоходстве между Правительством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Исламской Республики Иран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(Тегеран, 12.05.93)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Соглашение между Республикой Казахстан   IV квартал 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Исламской Республикой Иран о правовой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помощи и правовых отношениях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гражданским и уголовным делам (Тегеран,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06.10.99)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Соглашение между Правительством          IV квартал        МЭТ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Исламской Республики Иран о долгосрочном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торгово-экономическом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(Тегеран, 06.10.99)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Соглашение между Правительством          III квартал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Королевства Испания о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перевозках пассажиров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грузов (Мадрид, 30.10.00)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P001605_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Соглашение между Правительством          II квартал        МТСЗН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Государства Катар о создании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совместной комиссии на высоком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(Доха, 23.05.98)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Соглашение между Правительством          IV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 2001 г.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Китайской Народной Республики о           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 в области нефти и газа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(Алматы, 24.09.97)                                     (далее - МЭМР)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Соглашение между Правительством       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  2001 г.    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Китайской Народной Республики о                        (далее - МО)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предоставлении безвозмездной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Китайской 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Вооруженным Силам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на сумму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3 000 000 китайских юаней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(Пекин, 24.04.00)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Договор о порядке пребывания и           IV квартал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взаимодействия сотрудников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правоохранительных и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(Алматы, 08.04.97)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Соглашение между Правительством          III квартал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 Казахстан и Правительством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Кыргызской Республики о пограничном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переходе по маршруту Алматы - Бишкек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(Бишкек 15.11.99).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Соглашение между Правительством          III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   2001 г.    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Кыргызской Республики об использовании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водохозяйственных сооружений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межгосударственного пользования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реках Чу и Талас (Астана, 21.01.00)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(далее - МПРООС)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Соглашение между Правительством          III квартал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Кыргызской Республики о передаче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ответственности за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управление воздушным движением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(Бишкек, 14.12.00)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Соглашение между Правительством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Латвийской Республики о воздушном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сообщении (Алматы, 19.05.98)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Соглашение между Правительством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Латвийской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порядке транзита (Алматы, 19.05.98)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Соглашение между Министерством           IV квартал        МПРООС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природных ресурсов и охраны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Министерством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Литовской Республики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(Вильнюс, 04.04.01)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Соглашение между Правительством          IV квартал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    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Литовской Республики о сотрудничестве                  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области борьбы с нарушениями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налогового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(Вильнюс, 05.04.01)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P010070_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Конвенция между Республикой              IV квартал        МФ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Республикой Молдова об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избежании двойного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предотвращении уклонения от уплаты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 на доход и на имущество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(Астана, 15.07.99)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Соглашение между Правительством          II квартал  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международных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перевозках (Астана, 15.07.99)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P990975_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Соглашение между Правительством          III квартал 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Королевства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Нидерландов о международном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автомобильном сообщении (Астана,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14.06.00)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P000002_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 Конвенция между Республикой              IV квартал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Королевством Норвегия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 избежании двойного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предотвращении уклонения от уплаты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 на доходы и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(Осло, 03.04.01)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 Соглашение между Правительством          IV квартал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Исламской Республики Пакистан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сотрудничестве в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организованной преступностью,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незаконным оборотом наркотических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 и психотропных веществ,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терроризмом и другими опасными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видами преступлений (Исламабад,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12.03.95)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 Соглашение между Правительством          III квартал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Польша о воздушном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сообщении (Варшава, 21.11.97)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 Протокол между Правительством            IV квартал  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Российской Федерации об обеспечении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жизнедеятельности г. Приозерска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(Алматы, 04.10.97)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Z000074_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 Соглашение между Правительством          IV квартал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Российской Федерации о взаимодействии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правоохранительных органов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обеспечении правопорядка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комплекса "Байконур" (Алматы, 04.10.97)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 Соглашение между Правительством          IV квартал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    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Федерации о сотрудничестве                  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взаимной помощи в области борьбы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незаконными финансовыми операциями,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связанными с легализацией (отмыванием)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доходов, полученных незаконным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(Алматы, 12.10.98)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 Соглашение между Правительством          III квартал       МЭМР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  2001 г.    Аэрокосмический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Федерации о порядке         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взаимодействия в случае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аварий при пусках ракет с космодрома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"Байконур" (Астана, 18.11.99)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Соглашение между Правительством          III квартал       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Российской Федерации 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взаимного предоставления военных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полигонов для проведения боевых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стрельб соединениями и воинскими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частями Сил воздушной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Вооруженных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Военно-воздушных сил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Федерации (Астана, 29.07.00)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 Соглашение между Правительством          II квартал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Российской Федерации о принципах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взимания косвенных налогов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взаимной торговле (Астана, 09.10.00)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Соглашение между Правительством          II квартал        МКИОС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Российской Федерации о статусе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корреспондентов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информации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Российской Федерации и корреспондентов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 массовой информации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(Астана, 09.10.00)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Соглашение между Правительством          III квартал    Агентство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  2001 г.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Федерации о сотрудничестве      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туризма (Астана 15.02.01)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P001502_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Соглашение между Правительством          IV квартал        МТК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Сингапур о воздушном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сообщении (Сингапур, 29.05.96)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 Соглашение между Правительством          II квартал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Таджикистан о поощрении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взаимной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(Душанбе, 16.12.99)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 Соглашение  между Правительством         II квартал 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   2001 г.     Комитет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Таджикистан о сотрудничестве                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борьбе с незаконным оборотом                          наркоманией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наркотических средств, психотропных                     наркобизнесом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веществ и прекурсоров (Душанбе, 13.06.00)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P000876_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 Соглашение между Правительством          III квартал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Таджикистан об обмене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правовой информацией (Душанбе, 22.02.01)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P010307_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Соглашение между Правительством          IV квартал  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Туркменистана о сотрудничестве в борьбе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организованной преступностью,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незаконным оборотом наркотических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 и психотропных веществ,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терроризмом и другими опасными видами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преступлений (Алматы, 27.02.97)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Соглашение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 IV квартал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Туркменистана о взаимных поездках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(Ашгабат, 01.03.01)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Соглашение в области образования,        III квартал      МКИОС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науки, культуры и спорта между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Республикой Казахстан и Турецкой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(Алма-Ата, 01.05.92)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Соглашение между Правительством          IV квартал        МТК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Узбекистан о международном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автомобильном сообщении (Ташкент,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12.07.95)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 Протокол о внесении дополнений в         IV квартал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Правительством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Узбекистан об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отдельных участков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27 марта 1998 года (Ташкент, 28.05.99)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Соглашение между Правительством          III квартал 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  2001 г. 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Узбекистан об условиях                       консульской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взаимных поездок граждан (Астана,                        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07.07.00)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P001024_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 Соглашение между Правительством          II квартал        КНБ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Правительством       2001 г.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Узбекистан о деятельности                    Пограничная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пограничных представителей (Ташкент,                      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13.12.00)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 Соглашение между Правительством          II квартал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Кабинетом            2001 г.    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Министров Украины о сотрудничестве                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области предупреждения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ситуаций и ликвидации их последствий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(Киев, 17.09.99)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P991381_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 Протокол о финансировании между          IV квартал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 Казахстан и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Французской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(по реализации проекта демеркуризации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проекта площадки в Павлодаре)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(Астана, 05.10.00)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Протокол о финансировании между          II квартал 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 Казахстан и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Французской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(по реализации и модернизации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инфраструктуры водоснабжения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канализации города Алматы)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(Астана, 05.10.00)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 Соглашение между Правительством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Чешской Республики о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перевозках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(Прага, 13.12.99)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 Соглашение между Правительством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Правительством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Эстонской Республики о международном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автомобильном сообщении (Астана,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15.06.00)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Двусторонние договоры с международными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 Соглашение между Республикой             III квартал       МИД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Комиссией Европейских            2001 г.    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Сообществ об учреждении и привилегиях                   двустороннего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иммунитетах Делегации Комиссии                       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Европейских Сообществ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(Брюссель, 02.02.93)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Соглашение о сотрудничестве между        II квартал       МЭМР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Республикой Казахстан и Европейским         2001 г.     Комитет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Сообществом по атомной энергии                           атомной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ядерной безопасности                          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(Брюссель, 19.07.99)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U990172_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 Соглашение в форме обмена письмами       IV квартал       МЭТ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 Европейским Сообществом и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Республикой Казахстан о внесении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изменений в Соглашение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Европейским Экономическим Сообществом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Республикой Казахстан по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текстильными изделиями, парафированное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15 октября 1993 года в Брюсселе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измененное Соглашением в форме обмена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письмами, парафированное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1995 года (Брюссель, 27.06.00)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P000936_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  Соглашение о научном сотрудничестве      II квартал 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(между Министерством науки и новых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технологий РК и Генеральной Ассамблеей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ИНТАС) (Брюссель, 05.05.95)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 Меморандум о взаимопонимании между       II квартал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 Казахстан         2001 г.  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Бюро по демократическим институтам                   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правам человека ОБСЕ (Осло, 02.12.98)                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  Меморандум о взаимопонимании между       II квартал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 Казахстан         2001 г.  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Организацией по безопасности и                       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 в Европе об открытии                    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 ОБСЕ в Алматы (Осло, 02.12.98)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Региональные и многосторонние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 Меморандум о договоренности в связи      II квартал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Договором между СССР и США об             2001 г.  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ограничении систем противоракетной                     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обороны от 26 мая 1972 года                            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(Нью-Йорк, 26.09.97)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P010578_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  Рамочное соглашение Организации          II квартал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Экономического Сотрудничества по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транзитным перевозкам (Алматы,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09.05.98)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  Устав Института образования              III квартал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Экономического                   2001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(Алматы, 09.05.98)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P001671_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  Основное многостороннее соглашение       II квартал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международном транспорте по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развитию коридора Европа-Кавказ-Азия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(ТРАСЕКА) (Баку, 08.09.98)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  Соглашение между Правительством          IV квартал       МЭМР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Казахстан, Правительством        2001 г.     Аэрокосмический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Федерации и Правительством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Соединенных Штатов Америки о мерах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охране технологий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запусками Россией с космодрома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Байконур космических аппаратов,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отношении которых имеются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лицензии США (Москва, 26.01.99)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 Рамочное соглашение об                   II квартал       МЭМР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институциональных основах создания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межгосударственных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транспортировки нефти и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[ИНОГЕЙТ] (Киев, 22.07.99)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  Соглашение об адаптации Договора         II квартал 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 обычных вооруженных силах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Европе (Стамбул, 17.11.99)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  Договор между Республикой Таджикистан,   III квартал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Кыргызской Республикой, Республикой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Имаматом Исмаэлитов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созданию университета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(Астана, 31.08.00)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Договоры в рамках Таможенного союза (ТС)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  Соглашение о правовом обеспечении        II квартал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формирования Таможенного союза и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Единого экономического пространства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(Москва, 26.10.99)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  Протокол о порядке и норме               II квартал    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беспрепятственного вывоза физическими       2001 г.     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лицами государств-участников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Таможенного союза наличной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иностранной валюты в третьи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(Минск, 23.05.00)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 Соглашение между Правительством          III квартал 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Беларусь, Правительством          2001 г.   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Казахстан, Правительством                    консульской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Кыргызской Республики, Правительством                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Российской Федерации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Таджикистан о взаимных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безвизовых поездках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(Минск, 30.11.00)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P001772_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Договоры в рамках Центрально-Азиатского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сообщества (ЦАЭС)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  Соглашение между Правительством          II квартал       МЭТ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Казахстан, Правительством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Кыргызской Республики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Узбекистан о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кооперации (Бишкек, 14.03.97)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  Соглашение между Правительством          II квартал       МСХ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Казахстан, Правительством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Кыргызской Республики,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Таджикистан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Узбекистан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ветеринарии (Астана, 08.06.00)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 Соглашение между Правительством          II квартал     Агентство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 Правительством        2001 г.     туризму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Кыргызской Республики, Правительством                  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Таджикистан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Узбекистан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развития санаторно-курортных,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оздоровительных и туристических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учреждений и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(Астана, 08.06.00)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  Протокол о внесении изменения            IV квартал    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Соглашение между Республикой Казахстан,  2001 г.      банк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Кыргызской Республикой, Республикой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Таджикистан и Республикой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 учреждении Центральноазиатского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банка сотрудничества и развития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 июля 1994 года (Алматы, 05.01.01)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Договоры в рамках Содружества Независимости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(СНГ)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  Соглашение о социальной защите и         III квартал      МТСЗН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охране здоровья граждан, подвергшихся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воздействию радиации в результате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Чернобыльской и других радиационных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катастроф и аварий, а также ядерных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испытаний (Москва, 09.09.94)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  Соглашение об обеспечении жилыми         III квартал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помещениями военнослужащих, граждан,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уволенных с военной службы, и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их семей в государствах-участниках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СНГ (Москва, 28.03.97)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  Соглашение о сотрудничестве по           II квартал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пресечению правонарушений в области         2001 г.     Казпатент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(Москва, 06.03.98)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Z010201_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  Соглашение о сотрудничестве по           IV квартал       МТСЗН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применению Единого тарифно-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квалификационного справочника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профессии рабочих и Квалификационного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справочника должностей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(Саратов, 13.01.99)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  Соглашение о сотрудничестве в области    III квартал      МПРООС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экологического мониторинга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(Саратов, 13.01.99)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  Соглашение об обязательном     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страховании пассажиров при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международных автомобильных перевозках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(Саратов, 13.01.99)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 Градостроительная хартия Содружества     II квартал        МЭТ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Независимых Государств (Минск,              2001 г.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04.06.99)*                                            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  Соглашение о мерах по предупреждению     II квартал 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пресечению использования ложных           2001 г.     Казпатент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товарных знаков и географических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указаний (Минск, 04.06.99)*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Z010189_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  Соглашение о массах и габаритах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транспортных средств, осуществляющих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межгосударственные перевозки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автомобильным дорогам государств-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 (Минск, 04.06.99)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  Соглашение о взаимном обеспечении        II квартал 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сохранности межгосударственных              2001 г.     Казпатент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секретов в области правовой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изобретений (Минск, 04.06.99)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  Протокол о порядке взаимодействия        II квартал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таможенных служб государств-                2001 г.     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 Содружества Независимых   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 при перевозках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грузов и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(Ялта, 08.10.99)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  Соглашение о сотрудничестве в  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формировании информационных ресурсов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систем, реализации межгосударственных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программ 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сфере информатизации (Москва, 24.12.99)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  Протокол о правилах процедуры            II квартал        МЭТ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консультаций о поэтапной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отмене изъятий из режима свободной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торговли (Москва, 24.12.99)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  Соглашение о транзите электрической      II квартал        МЭМР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энергии и мощности государств-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 (Москва, 25.01.00)*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  Протокол о внесении изменения в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о сотрудничестве в развитии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использовании систем сотовой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подвижной связи от 17 января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(Москва, 25.01.00)*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  Соглашение о взаимодействии              II квартал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государств-участников Содружества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Независимых Государств по сближению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механизма налогообложения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железнодорожном транспорте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(Москва, 10.03.00)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  Решение о Межгосударственной             III квартал       МЭТ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программе по разработке стандартов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области безопасности и охраны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взаимопоставляемую продукцию на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2005 годы (Москва, 20.06.00)*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  Протокол об утверждении Положения        II квартал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 Исполнительном комитете Содружества      2001 г.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Независимых Государств                                  делам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(Москва, 21.06.00)*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  Соглашение о статусе формирований сил    II квартал  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средств системы коллективной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безопасности (Бишкек, 11.10.00)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  Протокол о правилах лицензирования       IV квартал        МЭТ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импорта государствами-участниками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Соглашения о создании зоны свободной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торговли (Минск, 30.11.00)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 Соглашение о сотрудничестве              II квартал 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государств-участников Содружества           2001 г.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Независимых Государств в борьбе с                      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незаконным оборотом наркотических                       наркоманией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средств, психотропных веществ и                         наркобизнесом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прекурсоров (Минск, 30.11.00)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Соглашение о сотрудничестве в            III квартал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подготовки специалистов по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радиоэкологии, радиационной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безопасности, радиобиологии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смежным наукам (Минск, 30.11.00)*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 Протокол о прекращении многосторонних    III квартал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договоров, заключенных в рамках              2001 г.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Содружества Независимых Государств                      делам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(Минск, 01.12.00)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Звездочкой помечены документы, условия которых предполагают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вступление в силу со дня подписания, если законодательство сторон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требует внутригосударственных процедур, необходимых для их вступления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