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6080" w14:textId="1976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Первых Параолимпийских игр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июня 2001 года N 44-р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Агентства Республики Казахстан по туризму и спорту о проведении с 13 июля по 17 июля 2001 года в городе Астане Первых Параолимпийских игр Республики Казахстан (далее - Параолимпийские игры), посвященных 10-летию независимости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состав организационного комитета по подготовке и проведению Параолимпийских игр.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туризму и спорту, Министерству труда и социальной защиты населения Республики Казахстан совместно с акимом города Астаны организовать проведение Параолимпийских игр.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туризму и спорту совместно с акимом города Астаны, Министерством образования и науки Республики Казахстан, Министерством культуры, информации и общественного согласия Республики Казахстан провести культурно-спортивный праздник торжественного открытия Параолимпийских игр на Центральном стадионе имени Х.Мунайтпасова.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областей, городов Алматы и Астаны обеспечить осуществление мероприятий по организованному проведению предварительных соревнований Параолимпийских игр в городах, областях, а также подготовку и участие спортивных делегаций областей, городов Алматы и Астаны для участия в торжественной церемонии открытия и финальных соревнованиях Параолимпийских игр.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внутренних дел Республики Казахстан обеспечить общественный порядок в местах проживания участников Параолимпийских игр и проведения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Агентству Республики Казахстан по делам здравоохранения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организовать медицинское обслуживание участников Параолимпийских игр.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Министерству культуры, информации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оказать содействие в организации культурной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участников Параолимпийских игр и обеспечить широкое освещение в средствах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массовой информации хода их подготовки и проведения.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Министерству транспорта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оказать содействие в перевозке участников соревнований Параолимпийских игр.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Утвержден распоряжением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от 11 июня 2001 года N 44-р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Состав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организационного комитета по подготовке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проведению Первых Параолимпийских игр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Турлыханов                   - Председатель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Даулет Болатович               по туризму и спорту,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Байменов                     - Министр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Алихан Мухамедьевич           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    - заместитель акима города Астаны,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Толеген Мухамеджанович        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Танекеев                     - председатель общества инвалидов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Сайдалим Нысанбаевич           Казахстан, заместитель председателя (по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члены организационного комитета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Айдарханов                   -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Арман Тергеуович               Республики Казахстан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Алимбекова                   - начальник финансово-экономического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Гульнар Смадиловна             Агентства Республики Казахстан по туризму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спорту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Канагатов                    -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Ильсияр Баймухамедович         Республики Казахстан по туризму и спорту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Налибаев                     - первый вице-Министр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Абдукалык Закирович            коммуникаций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                         - вице-Министр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Иван Иванович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Рябченко                     - первый вице-Министр культуры,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Олег Григорьевич               общественного согласия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                    - первый вице-Министр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Бакытжан Турсынович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Утеулина                     - вице-Министр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Хафиза Мухтаровна             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Цай Л.Г.,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Мартина Н.А.)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