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d686" w14:textId="8cbd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рабочей группы для выработки предложений по совершенствованию оплаты труда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июля 2001 года N 50-p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выработки предложений по совершенствованию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 служащих: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Образовать 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Турисбеков Заутбек           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Каусбекович                     Казахстан по делам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службы, руководитель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    - первый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Кайрат Нематович                Казахстан, заместитель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Донаков                       - первый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Талгат Советбекович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                     - вице-Министр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Елена Леонидовна               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Бейсембетов                   - заведующий Отделом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Искандер Калыбекович            экономического анализа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Абдрахимов                    - советник Председателя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Габидулла Рахматуллаевич        Казахстан по делам государственной службы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Амрин                         - директор Департамента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 Кеменгерович             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Парусимова                    - начальник управления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Любовь Ивановна                 финансирования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Кайсенова                     - начальник Управления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Гульжихан Кабдылкаировна        нормирования и оплаты труда Министерства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Котенко                       - заведующий Экономическим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Наталья Леонидовна             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Рабочей группе в срок до 20 июля 2001 года выработать предложения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совершенствованию оплаты труда административных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Агентству Республики Казахстан по делам государственной службы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согласованию), Министерству финансов Республики Казахстан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предложений рабочей группы до 1 сентября 2001 года разработать и внести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порядке в Правительство Республики Казахстан проекты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нормативных правовых актов.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Пучкова О.Я.)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