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af7f" w14:textId="522a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подготовке предложений о внесении изменений и дополнений в некоторые законодательные акты Республики Казахстан по вопросам борьбы с незаконным выездом и нелегальной миграцией женщин с целью их последующей трудовой и сексуальной эксплуатации (трафиком)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июля 2001 года N 52-р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подготовки предложений о внесении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некоторые законодательные акты Республики Казахстан по вопросам борьбы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незаконным выездом и нелегальной миграцией женщин с целью их последующей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трудовой и сексуальной эксплуатации (трафиком):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Амирова Мугульсум             - начальник Управления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Мухаметказиевна                 юридических услуг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Куанышбаева Роза              - советник Министра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Сактагановна                    Казахстан, заместитель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Артыкбекова Мунира            - начальник отдела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Абдукаюмовна                    Объединенных Наций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многостороннего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Аубакирова Сандугаш           - начальник Управления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Абишевна                        связей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 туризму и 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Абдул Карим Гуль              - глава Управления Верховного Комиссара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Организации Объединенных Наций по делам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беженцев в Казахстане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Досполов Сергей               - начальник Управления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Долдович                        отношений Генеральной Прокуратуры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Жумабекова                    - директор Департамента среднего общего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Рысты Маговьяновна              начального профессионального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Министерства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Избанов Мухит                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Каримович                       Республики Казахстан по миграции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демографии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Карайганов Аргынгазы          - заведующий сектором Секретариата 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Токтабаевич                     Республики Казахстан - Председателя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Национальной комиссии по делам семьи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женщин при Президенте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Каинц Биргит                  - аналитик по правам человека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по безопасности и сотрудничеству в Европе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(ОБСЕ) в Казахстане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Кривко Нина                  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Ивановна                        Республики Казахстан по статистике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Купенова Бакыт                - депутат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Каиркешевна                     Казахстан, член депутатской группы "Отбасы"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("Семья") ( по согласованию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Майкл Чанц                    - глава Миссии Международной организации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миграции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Моисеева Нелля                - начальник отделения по организации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Яковлевна                       отделов внутренних дел по защите женщин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насилия Министерства внутренних дел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Нурмухамедов Игорь            - начальник департамента Комитета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Хабирович                       национальной безопасности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Темиргалинов Айтмухамед      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Джумабаевич                     миграционной полиции Министерства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Тленчиева Гульсара            - президент неправительственной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Дуйсебаевна                     "Алматинский информационный центр"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Турганбай Зухра               - директор неправительственной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Кусайынкызы                     "Кризисный центр "Забота"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Усенова Гаухар                - директор Департамента занятости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Султановна                      Министерства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защиты населения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Рабочей группе в установленном порядке в срок до 1 декабря 2001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подготовить и внести в Правительство Республики Казахстан предложения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в некоторые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вопросам борьбы с незаконным выездом и нелегальной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миграцией женщин с целью последующей их трудовой и сексуальной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эксплуатации (трафиком).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