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1234d" w14:textId="c3123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разработке общего порядка проведения государственными органами проверок деятельности хозяйствующих субъектов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13 августа 2001 года N 64-р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целях разработки общего порядка проведения государственными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органами проверок деятельности хозяйствующих субъектов: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Создать рабочую группу в следующем составе: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Сагинтаев                        - первый заместитель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Бакытжан Абдирович                 Агентства Республики Казахстан по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регулированию естественных монополий,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защите конкуренции и поддержке малого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бизнеса, руководитель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Абдыров                          - консультант Государственно-правового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Кенжебулат Мухамеджанович          отдела Администрации Президента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Республики Казахстан (по согласованию)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Баймагамбетов                    - начальник управления по антимонопольной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Мейрам Уристемович                 политике, поддержке малого бизнеса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Департамента по антимонопольной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политике, поддержке малого бизнеса и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правового обеспечения Агентства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Республики Казахстан по регулированию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естественных монополий, защите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конкуренции и поддержке малого бизнеса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Айтпаева                         - заместитель начальника Центра правовой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Сауле Мухамедьяновна               статистики и информации при Генеральной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прокуратуре Республики Казахстан (по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Сарсекенов                       - прокурор отдела Департамента по надзору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Нурлан Туленович                   за законностью в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государственных органов Генеральной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прокуратуры Республики Казахстан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Аубакиров                        - начальник управления антидемпингового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Марат Гаврошевич                   администрирования Комитета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антидемпинговому контролю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экономики и торговли Республики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Калиев                           - начальник управления организационной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Шалкар Сейпаткалиевич              методологической работы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финансового контроля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финансов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Мукашев                          - заместитель начальника управления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Кайрат Бекенович                   законодательства Юридического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департамента Министерства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государственных доходов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Хажгалиева                       - начальник отдела управления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Айжан Еркеновна                    законодательства Юридического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департамента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государственных доходов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Санкубаев                        - главный специалист Департамента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Амирбек Буриович                   регистрации и контроля за нормативными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правовыми актами центральных и местных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государственных органов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юстиции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Абт                              - президент общественного объединения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Николай Викторович                 "Ассоциация предпринимателей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Карагандинской области" (по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Доскенов                         - президент Центрально-Казахстанской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Талгат Казкенович                  ассоциации предпринимателей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Казанцев                         - президент ассоциации по защите прав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Павел Олегович                     предпринимателей города Астаны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Бижкенова                        - заведующая юридической консультацией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Раушан Ермековна                   "Адвокатура малого бизнеса" коллегии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адвокатов города Астаны (по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Рабочей группе в двухмесячный срок внести в Правительство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предложения по разработке общего порядка проведения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государственными органами проверок деятельности хозяйствующих субъектов.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Умбетова А.М.)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