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fcdc" w14:textId="936f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13 марта 1999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сентября 2001 года N 72-p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распоряжение Премьер-Министра Республики Казахстан от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1999 года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тендерной комиссии по проекту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реконструкции международного аэропорта в городе Астане"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тендерной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Мизанбаева                    - заместителя начальника департамента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Усера Елеусизовича              Комитета национальной безопасности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Толканчинова                  - вице-Министра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Ануара Курманбаевича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Садвакасову                   - Председателя Комитета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Эльдану Макиновну               Министерства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"Дунаев                       - директор Департамента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Арман Галиаскарович             заимствования Министерства финансов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Абдреев      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Батырбек Сейтенович             межотраслевой координации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Бакашев                       - начальник Управления методологии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 Куттыкожаевич             контроля государственных закупок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по государственным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закупкам"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"Дунаев                       -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Арман Галиаскарович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Абдреев      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Батырбек Сейтенович             межотраслевой политики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Бакашев                       - начальник Управления методологии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 Куттыкожаевич             контроля государственных закупок Комитета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 государственным закупкам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финансов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Елубаева Бауыржана Ыскакулы, Жамишева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Болата Бидахметовича, Кима Георгия Владимировича, Буранбаева Серика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Жакановича.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