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8a66" w14:textId="e628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Координационного совета по обеспечению безопасности и противодействия терроризму на транспорте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сентября 2001 года N 76-р. Утратило силу постановлением Правительства Республики Казахстан от 13 октября 2009 года N 1586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13.10.2009 </w:t>
      </w:r>
      <w:r>
        <w:rPr>
          <w:rFonts w:ascii="Times New Roman"/>
          <w:b w:val="false"/>
          <w:i w:val="false"/>
          <w:color w:val="ff0000"/>
          <w:sz w:val="28"/>
        </w:rPr>
        <w:t>N 1586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эффективного предупреждения незаконных актов вмешательства в деятельность транспорта Республики Казахстан, улучшения взаимодействия государственных органов, обеспечивающих безопасность на транспорте, образовать Координационный совет по обеспечению безопасности и противодействия терроризму на транспорте (далее - Координационный совет)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Нагманов                        - 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Кажмурат Ибраевич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Дутбаев Нартай Нуртаевич        -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Даулбаев Асхат Кайзуллаевич     - заместитель Генерального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прокурора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(по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Уажанов Турсун Ушбаевич      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Пограничной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Сунтаев Тлеген Иматович         -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Комитета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Ахметов Темирбай Блялович       - начальник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управления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распоряжениями Премьер-Министра РК от 19 марта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16-p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мая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59-р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июля 2003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728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 марта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Координационный совет функции по координации работы государственных органов и организаций, обеспечивающих безопасность на транспорте, осуществлению взаимодействия с государственными и негосударственными организациями в целях обеспечения безопасности перевозок пассажиров и грузов.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3 исключен - распоряжением Премьер-Министра РК от 1 марта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42 </w:t>
      </w:r>
      <w:r>
        <w:rPr>
          <w:rFonts w:ascii="Times New Roman"/>
          <w:b w:val="false"/>
          <w:i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исключен - распоряжением Премьер-Министра РК от 1 марта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42 </w:t>
      </w:r>
      <w:r>
        <w:rPr>
          <w:rFonts w:ascii="Times New Roman"/>
          <w:b w:val="false"/>
          <w:i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