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23e6" w14:textId="9c02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 IV квартале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октября 2001 года N 77-р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вопросов для рассмотрения на заседаниях Правительства Республики Казахстан в IV квартале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обеспечить своевременную подготовку и внесение материалов для рассмотрения на заседаниях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распоряжением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 октября 2001 года N 77-р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вопросов для рассмотрения на заседаниях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 в IV квартале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Дата  |      Наименование вопроса      |Ответственные за | Докладчики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|                                |   подготовку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 |                2               |          3      |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 O ходе реализации Соглашения о     Министерство     Школьник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  разделе продукции по Северному    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Каспию   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 "О ходе реализации Программы по    Министерство     Байменов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октября  борьбе с бедностью и безработицей" труда и          Кулагин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Акмолинской, Восточно-           социальной       Метте В.Л.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Казахстанской, Жамбылской и        защиты           Умбетов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Атырауской областях                населения,       Даукеев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Акимы областей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23    О Концепции введения               Агентство по     Доскалиев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  обязательного медицинского   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страхования в систему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здравоохранения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23    О состоянии и перспективах         Министерство     Кулекеев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октября  вступления Казахстана во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Всемирную торговую организацию    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23    О Концепции развития Агентства     Агентство по    Нуркадилов З.К.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  Республики Казахстан по           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чрезвычайным ситуациям и     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проблемных вопросах АЧС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     Об итогах исполнения               Министерство     Есенбаев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ноября  государственного бюджета за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девять месяцев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     Об итогах социально-               Министерство     Кулекеев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ноября  экономического развития     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 и о ходе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выполнения Программы действий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на 2000-2002 годы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январь-сентябрь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13    О проекте Стратегии развития       Министерство     Школьник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ноября  газовой отрасли Республики        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 до 2015 года  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13    О результатах деятельности         Комитет по       Рогов И.И.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ноября  региональных комиссий              борьбе с         Муканов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Карагандинской области и города    наркоманией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Алматы по борьбе с наркоманией и   наркобизнесом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наркобизнесом по выполнению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мероприятий Стратегии и        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 программы борьбы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 наркоманией и наркобизнесом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     О состоянии охраны и безопасности  Министерство     Байменов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ноября   труда на предприятиях горно-      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металлургического комплекса       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               защиты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     Об основных направлениях развития  Национальный     Марченко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ноября   рынка ценных бумаг                 Банк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 О реформировании государственной   Агентство по     Имашев Б.М.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  системы лицензирования и           регулированию    Кулекеев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регистрации     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монополий,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бизнеса,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торговли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О проекте Плана законопроектных    Министерство     Рогов И.И.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  работ Правительства Республики 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18     О ходе реализации постановления    Министерство     Кулекеев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  Правительства Республики           экономики и      Есимов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от 5 сентября 2000 года 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N 1347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P001347_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Программы развития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машиностроительного комплекса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2000-2003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18     О подготовке спортсменов           Агентство по    Турлыханов Д.Б.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  Республики Казахстан к XIX зимним  туризму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Олимпийским играм 2002 года в     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Солт-Лейк-Сити,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