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61d9" w14:textId="2d26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жилищно-коммунальных отношений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октября 2001 года N 80-р
     Утратило силу - распоряжением Премьер-Министра РК от 5 июля 2002 г. N 95-p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жилищно-коммунальных отношений в Республике Казахстан, определения основных направлений ее развития: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Республики Казахстан по регулированию естественных монополий, защите конкуренции и поддержке малого бизнеса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Министерствами экономики и торговли, юстиции Республики Казахстан в срок до 1 апреля 2002 года разработать и внести в Правительство Республики Казахстан Концепцию совершенствования жилищно-коммунальных отношений на 2002-2005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Министерствами юстиции, экономики и торговли, труда и социальной защиты населения Республики Казахстан, акимами областей, городов Астаны и Алматы в срок до 1 мая 2002 года разработать и внести в Правительство Республики Казахстан проект Закона Республики Казахстан "О внесении изменений и дополнений в некоторые законодательные акты Республики Казахстан, регулирующие вопросы жилищно-коммунальной сферы".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распоряжением Премьер-Министра РК от 14 января 2002 г. N 1-p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R020001_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