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9fec7" w14:textId="539fe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рабочей группы по проблеме ипотечного кредитования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3 ноября 2001 года N 86-р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 В целях обеспечения эффективного использования бюджетных средств и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выработки предложений по проблеме ипотечного кредитования образовать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рабочую группу в следующем составе: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Дунаев Арман Галиаскарович      - вице-Министр финансов Республики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Казахстан, руководитель;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Андрющенко Александр Иванович   - первый вице-Министр экономики и торговли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Республики Казахстан, заместитель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руководителя;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Члены рабочей группы: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Мухамеджанов Бектас Гафурович   - Председатель Комитета по государственным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закупкам Министерства финансов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Аманбаев Мурат Ермуханович      - Председатель Комитета финансового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контроля Министерства финансов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Абдикаликов Канат Алимбаевич    - директор Департамента юридической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службы Министерства финансов Республики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Ибраимов Рустембек Куаталинович - начальник Управления кредитования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Департамента государственного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заимствования Министерства финансов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Рекомендовать открытому акционерному обществу "Астана - Финанс"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(далее - ОАО "Астана - Финанс") и закрытому акционерному обществу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"Казахстанская ипотечная компания" (далее - ЗАО "КИК") предоставить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рабочей группе все необходимые материалы, касающиеся ипотечного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кредитования.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 Рабочей группе: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1) провести анализ: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условий и результатов тендера, по итогам проведения которого победителем было определено ОАО "Астана - Финанс";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исполнения обязательств ОАО "Астана - Финанс", изложенных в тендерной документации;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условий заимствования и кредитования, осуществляемых ЗАО "КИК";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срок до 10 ноября 2001 года представить в Правительство Республики Казахстан заключение по названным вопросам.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распоряжения возложить на Заместителя Премьер-Министра Республики Казахстан Джандосова У.А.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(Специалисты: Склярова И.В.,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Умбетова А.М.)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