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80e5" w14:textId="e728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13 марта 1999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ноября 2001 года N 87-р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года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тендерной комиссии по проекту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реконструкции международного аэропорта в городе Астане"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тендерной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Сабилаеву                  - исполняющая обязанности начальника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Венеру Алимжановну           методологии Управления методологии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правового обеспечения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закупок Комитета по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Министерства финансов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"Мамин Аскар Узакбаевич    - вице-Министр транспорта и коммуникаций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Председатель Комитета автомобильных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заместитель"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"Мамин Аскар Узакбаевич   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Казахстан, заместитель";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Бакашева Ермека Куттыкожаевича.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