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2a7d6" w14:textId="382a7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мерах по реализации Закона Республики Казахстан "Об архитектурной, градостроительной и строительной деятельности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12 ноября 2001 года N 92-р. Утратило силу - распоряжением Премьер-Министра РК от 30 декабря 2004 года N 383-р (R040383)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актов Правительства Республики Казахстан, принятие которых необходимо в целях реализации Закона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Z010242_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архитектурной, градостроительной и строительной деятельности в Республике Казахстан" от 16 июля 2001 года N 242-II ("Егемен Казакстан", 27 июля 2001 года, N 159-160, "Казахстанская правда", 24 июля 2001 года, N 173-174).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Государственным органам разработать и внести на утверждение Правительства Республики Казахстан проекты нормативных правовых актов согласно Перечню.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распоряжения возложить на Канцелярию Премьер-Министра Республики Казахстан.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распоряжением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от 12 ноября 2001 года N 92-р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Перечень актов Правительства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принятие которых необходимо в целях реализации Закона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Республики Казахстан "Об архитектурной, градостроительной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строительной деятельности в Республике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     Отношение, подлежащее      !   Ответственный     !    Сроки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 урегулированию          !  государственный    !   внесения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 актом Правительства        !      орган          !в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Положение об уполномоченном             МЭиТ                IV кв.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государственном органе по делам                           2001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архитектуры, градостроительства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строительства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Порядок осуществления                   МЭиТ                I кв.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государственного архитектурно-                             2002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строительного контроля за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качеством строительства объектов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производственного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непроизводственного назначения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 Порядок проведения                      МЭиТ                I кв.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государственной экспертизы                                 2002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проектов для строительства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  Порядок использования зон          МЭиТ, МО, МВД,           II кв.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режимных территорий                МЭМР, МПРиООС,          2002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МСХ, АУЗР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  Единый порядок прохождения              МЭиТ                I кв.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разрешительных процедур на                                 2002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производство строительно-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монтажных 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  Порядок использования земель          МКИиОС,               II кв.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территориях, имеющих               МПРиООС,             2002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памятники истории и культуры,        АУЗР, МЭиТ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охраняемые природные объекты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