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77a4" w14:textId="2fc7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13 марта 1999 года N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декабря 2001 года N 96-р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распоряжение Премьер-Министра Республики Казахстан от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1999 года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R990031_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тендерной комиссии по проекту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реконструкции международного аэропорта в городе Астане" следующее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в состав тендерной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Мырзахметова              - Министра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Аблая Исабековича           казахстан, председателем;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вывести из указанного состава Масимова Карима Кажимкановича.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