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cd29" w14:textId="0e5c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для выработки предложений по совершенствованию системы оплаты труда государственных служащих на основе факторно-балльной оценки должностей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декабря 2001 года N 97-р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системы оплаты труда, основанной на методе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факторно-балльной оценки должностей, создать Межведомственную рабочую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Турисбеков Заутбек Каусбекович    - 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по делам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службы, руководитель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 Жаксыбек Абдрахметович   -  Министр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Бахмутова Елена Леонидовна        -  вице-Министр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Коржова Наталья Артемовна         - 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Котлов Андрей Николаевич          - 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Даукеев Серикбек Жусупбекович     -  аким Атырауской области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Судьин Александр Сергеевич        -  заведующий Отделом кадровой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Администрации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Пепенин Анатолий Сергеевич        -  заведующий Отделом кадровой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Межведомственной рабочей группе в месячный срок выработать предложения по внедрению в порядке эксперимента новой системы оплаты труда, основанной на методе факторно-балльной оценки должностей в Министерстве экономики и торговли Республики Казахстан и государственных органах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делам государственной службы (по согласованию) совместно с Министерством финансов Республики Казахстан в двухмесячный срок разработать и внести в установленном порядке в Администрацию Президента Республики Казахстан соответствующий проект Указа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