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3dec" w14:textId="c843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27 августа 2001 года N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декабря 2001 года N 100-р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распоряжение Премьер-Министра Республики Казахстан от 27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2001 года N 68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R010068_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рабочей группы по разработке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проекта Закона Республики Казахстан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некоторые законодательные акты по вопросам адвокатской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рабочей группы по разработке проекта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"О внесении изменений и дополнений в некоторые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 по вопросам адвокатской деятельности":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"Куанышбаева Роза Сактагановна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регистрационной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"Куанышбаева Роза Сактагановна   - президент Союза адвокатов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(по согласованию)";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Имашева Берика Мажитовича;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пункте 2 слова "20 октября 2001 года" заменить словами "1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 года".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