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dcfc" w14:textId="c35d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кадровых вопросах в центральных исполнительных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января 2002 года N 3-р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прекращением полномочий Правительства Республики Казахстан в соответствии с пунктом 5 статьи 70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Руководителям центральных исполнительных органов, входящих в структуру Правительства Республики Казахстан (далее - государственные органы):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процедуру по отставке заместителей руководителей государственных органов, руководителей ведомств и их заместителей, обладающих правом на отставку и обязанных подать в отставку в силу пункта 5 статьи 26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службе";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недельный срок направить в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представления на назначение кандидатур на должности заместителей руководителей государственных органов, руководителей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по кандидатурам на должности заместителей руководителей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распоряжения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