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fd1b8c" w14:textId="dfd1b8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рабочей группе по подготовке доклада "О Программе Правительства Республики Казахстан на 2002-2004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8 февраля 2002 года N 5-р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 соответствии с подпунктом 6) статьи 53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K951000_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Конституции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и пунктом 1 статьи 7 Конституционного закона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Z952688_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"О Правительстве Республики Казахстан",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целях подготовки доклада "О Программе Правительства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2002-2004 годы" для представления его Парламенту Республики Казахстан: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1. Образовать рабочую группу в следующем составе: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Павлов                  - Заместитель Премьер-Министра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Александр Сергеевич       Республики Казахстан - Министр финансов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Республики Казахстан, руководитель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Есенбаев                - Министр экономики и торговли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Мажит Тулеубекович        Казахстан, заместитель руководителя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 Члены рабочей группы: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Андрющенко              - первый вице-Министр экономики и торговли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Александр Иванович   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Келимбетов              - первый вице-Министр финансов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Кайрат Нематович         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Аимбетов                - вице-Министр юстиции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Сейтсултан Сулейменович 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Идрисов                 - первый вице-Министр иностранных дел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Ерлан Абильфаизович  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Отто                    - вице-Министр внутренних дел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Иван Иванович             Республики Казахстан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Поспелов                - вице-Министр обороны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Николай Николаевич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Утеулина                - вице-Министр труда и социальной защиты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Хафиза Мухтаровна         населения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Елеманов                - первый вице-Министр энергетики и минеральных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Болат Далдаевич           ресурсов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Мусина                  - вице-Министр сельского хозяйства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Лилия Сакеновна      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Рахметов                - вице-Министр государственных доходов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Нурлан Кусаинович    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Джакупов                - первый вице-Министр транспорта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Кабибулла Кабенович       коммуникаций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Мутанов                 - первый вице-Министр образования и науки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Галимкаир Мутанович  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Рябченко                - первый вице-Министр культуры, информации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Олег Григорьевич          и общественного согласия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Искаков                 - вице-Министр природных ресурсов и охраны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Нурлан Абдильдаевич       окружающей среды Республики Казахстан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Айдарханов              - вице-Министр здравоохранения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Арман Тергеуович          Республики Казахстан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Ойнаров                 - заместитель Председателя Агентства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Азамат Рыскулович         Республики Казахстан по регулированию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 естественных монополий, защите конкуренции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и поддержке малого бизнеса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Сизов                   - заместитель Председателя Агентства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Александр Павлович        Республики Казахстан по управлению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земельными ресурсами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Никитинский             - заместитель Председателя Агентства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Евгений Сергеевич         Республики Казахстан по туризму и спорту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Избанов                 - заместитель Председателя Агентства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Мухит Каримович           Республики Казахстан по миграции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демографии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Жолдасбаев              - заместитель Председателя Агентства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Сансызбай Илиусизович     Республики Казахстан по статистике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Таджияков               - заместитель Председателя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Бисенгали Шамгалиевич     Национального Банка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(по согласованию)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Утембаев                - заместитель Председателя Агентства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Ерик Мылтыкбаевич         по стратегическому планированию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Казахстан (по согласованию)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Абдрахимов              - заместитель Председателя Агентства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Габидулла                 Республики Казахстан по делам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Рахматуллаевич            государственной службы (по согласованию)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Котенко                 - заведующая Экономическим отделом Канцелярии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Наталья Леонидовна        Премьер-Министра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Ракишев                 - заместитель заведующего Сводного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Сейфолла Байдюсенович     аналитического отдела Канцелярии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Премьер-Министра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Мусенова                - директор департамента Министерства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Галина Акаевна            экономики и торговли, секретарь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2. Руководителям центральных и местных исполнительных органов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к 11 февраля 2002 года представить рабочей группе свои предложения для включения в проект доклада "О Программе Правительства Республики Казахстан на 2002-2004 годы";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требованию рабочей группы незамедлительно направлять необходимых специалистов и представлять дополнительно запрашиваемые материалы.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Рабочей группе: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подготовить и представить к 18 февраля 2002 года на рассмотрение Правительства проект доклада "О Программе Правительства Республики Казахстан на 2002-2004 годы";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предоставить право привлечения специалистов центральных исполнительных органов и получения необходимых материалов для разработки проекта доклада.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(Специалисты: Склярова И.В.,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Мартина Н.А.)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