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0809" w14:textId="9c70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рассмотрению вопроса определения социальной поддержки граждан, проживающих в районах, прилегающих к летно-испытательным полигонам и комплексу "Байконур"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февраля 2002 года N 10-р. Утратило силу - постановлением Правительства РК от 25 ноября 2003 г. N 1176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выработки предложений по вопросам социальной поддержки граждан, проживающих в районах, прилегающих к летно-испытательным полигонам и комплексу "Байконур"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Утеулина             - вице-Министр труда и социальной защиты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Хафиза Мухтаровна      населения Республики Казахстан, руководитель;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Аймаков              - вице-Министр экономики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Бауыржан Жанабекович   Казахстан, заместитель руководителя;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Члены рабочей группы: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Абдигалиева          - директор Департамента международного права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Гульнара Аманжоловна   защиты имущественных прав государства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Министерства юстиции Республики Казахстан;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Абдыкаликова         - директор Департамента социального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Гульшара Наушаевна     и социальной помощи Министерства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социальной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Казахстан;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Аймагамбетов         - заведующий сектором социальных гарантий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Копжасар Толенович     Экономического отдела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Премьер-Министра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 - исполняющий обязанности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Кайрат Медыбаевич      охраны окружающей среды Министерства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природных ресурсов и охраны окружающей среды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Бакир                - депутат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Абдижалел Кошкарулы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 - вице-Министр здравоохранения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Анатолий Александрович Казахстан, Главный государственный санитарный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врач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Зейнуллин            - заместитель директора Департамента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Абдикарим Абжалелович  Министерства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Казахстан;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Карибайулы           - депутат Сената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Жандар                 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 - вице-Министр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Наталья Артемовна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Косунов              - председатель Аэрокосмического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Алмас Олжабаевич       Министерства энергетики и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Куандыков            - заместитель акима Кызылординской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Болатбек Баянович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Литвинов             - начальник Управления двухстороннего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Михаил Константинович  сотрудничества Комитета по делам Содружества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Независимых Государств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иностранных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            - специальный представитель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Ергазы Мейргалиевич    Республики Казахстан на космодроме "Байконур"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Поспелов             - заместитель Министра обороны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Николай Николаевич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Примбетова Сауле     - консультант Отдела внешних связей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Марлановна             Премьер-Министра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Шаекин               - депутат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Рауан Михайлович       Казахстан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Рабочей группе в апреле 2002 года внести в Правительство Республики Казахстан предложения по социальной поддержке граждан, проживающих в районах, прилегающих к летно-испытательным полигонам и комплексу "Байконур".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