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8096" w14:textId="5eb8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рассмотрению вопросов компенсации кредитов, ранее выданных бывшим закрытым акционерным обществом "Жилстройбанк" на строительство и приобретение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марта 2002 года N 13-р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вопросам компенсации за счет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республиканского бюджета кредитов, ранее выданных бывшим закрытым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акционерным обществом "Жилстройбанк" на приобретение и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жилья, создать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Дунаев Арман Галиаскарович    - 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Казахстан, руководитель;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Мужчиль Татьяна Евгеньевна    -  депутат Мажилиса Парламента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руководителя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рабочей группы: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Бигалиев Ермеккали Аккалиевич - 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 Виктор Николаевич      -  депутат Мажилиса Парламента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Мекишев Арман Асылбекович     -  директор Департамента банковского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страхового надзора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Иркегулов Нуртай Шайхиевич    -  советник председателя Совета директоров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"БанкЦентрКредит"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 Бахыт Турлыханович   -  директор Департамента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бюджета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Утегулов Маулен Амангельдиевич-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заимствования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Кесикбаев Султангали Кабденович- директор Департамента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     - директор Департамента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Гульшара Наушаевна               обеспечения и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Парсегов Борис Анатольевич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юридической службы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Ибраимов                       - начальник Управления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Рустембек Куаталинович           Департамента государственного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заимствования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Рабочей группе в срок до 30 апреля 2002 года: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провести работу по рассмотрению вопросов возможности компенсации за счет средств республиканского бюджета кредитов, ранее выданных бывшим закрытым акционерным обществом "Жилстройбанк" на приобретение и строительство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работы внести соответствующее предложение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