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e53f" w14:textId="a55e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27 сентября 2001 года N 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марта 2002 года N 16-р. Утратило силу постановлением Правительства Республики Казахстан от 13 октября 2009 года N 1586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13.10.2009 </w:t>
      </w:r>
      <w:r>
        <w:rPr>
          <w:rFonts w:ascii="Times New Roman"/>
          <w:b w:val="false"/>
          <w:i w:val="false"/>
          <w:color w:val="ff0000"/>
          <w:sz w:val="28"/>
        </w:rPr>
        <w:t>N 1586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распоряжение Премьер-Министра Республики Казахстан от 27 сентября 2001 года N 76 </w:t>
      </w:r>
      <w:r>
        <w:rPr>
          <w:rFonts w:ascii="Times New Roman"/>
          <w:b w:val="false"/>
          <w:i w:val="false"/>
          <w:color w:val="000000"/>
          <w:sz w:val="28"/>
        </w:rPr>
        <w:t xml:space="preserve">R010076_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образовании Координационного совета по обеспечению безопасности на транспорте" следующие изменения и дополнение: в пункте 1: ввести в состав Координационного совета по обеспечению безопасности на транспорте: Шнейдмюллера - первого вице-Министра транспорта Владимира Викторовича и коммуникаций Республики Казахстан, заместителем председателя; Елекеева Ирака Касымовича - вице-Министра юстиции Республики Казахстан; Нуриманова - заместителя Председателя Комитета Максута Ануарбековича национальной безопасности Республики Казахстан (по согласованию); Мухтыбаева Серика Хамитовича - исполняющего обязанности Председателя Комитета гражданской авиации Министерства транспорта и коммуникаций Республики Казахстан; Байдаулетова - директора Департамента Нуржана Талиповича железнодорожного транспорта Министерства транспорта и коммуникаций Республики Казахстан; строку: Масимов - Министр транспорта и коммуникаций Карим Кажимканович Республики Казахстан, председатель; изложить в следующей редакции: Масимов - Заместитель Премьер-Министра Карим Кажимканович Республики Казахстан, председатель; вывести из указанного состава: Налибаева Абдукалыка Закировича, Белорукова Николая Васильевича, Дутбаева Нартая Нуртаевича, Садвокасову Эльдану Макиновну.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 Пучкова О.Я.)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