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9b4b" w14:textId="1d19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повышению эффективности и ускорению реализации Программы долгосрочного финансирования жилищного строительства и развития системы ипотечного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апреля 2002 года N 22-р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выработки предложений по повышению эффективности и ускорению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Программы долгосрочного финансирования жилищного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развития системы ипотечного кредитования в Республике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утвержденной постановлением Правительства Республики Казахстан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ноября 2000 года N 1774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P001774_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Шардарбек                        -  Председатель Комитета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Шарипбек Шардарбекович              строительства Министерства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Мужчиль                          - 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Татьяна Евгеньевна                  Казахстан, член комитета по финансам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бюджету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Канатов                          -  вице-Министр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Сабит Саркитович                    доходов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Айманбетова                      -  заместитель Председателя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Гульбану Зарлыковна                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Аринов                           -  директор Департамента инвестиционной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Асатаевич                     политики Министерства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торговли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Утегулов                         -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Маулен Амангельдиевич               Департамента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заимствования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Жумабаева                        -  директор Департамента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Надежда Хасанбековна                конкурентного рынка 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предприятий Агентства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по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поддержки малого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       -  исполняющий обязанности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 Жомартбекович                 отдела экспертизы законопроектов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управления законопроектных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Департамента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Министерства юстиции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Рабочей группе в срок до 15 мая 2002 года представить в установленном порядке в Правительство Республики Казахстан предложения по дальнейшему развитию системы ипотечного кредитования и финансирования жилищного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рабочей группе право в установленном порядке привлекать специалистов центральных и местных исполнительных органов и иных организаций по вопросам, входящим в компетенцию рабочей группы, а также запрашивать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