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3b78a" w14:textId="ad3b7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распоряжение Премьер-Министра Республики Казахстан от 23 февраля 2002 года N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апреля 2002 года N 27-р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распоряжение Премьер-Министра Республики Казахстан от 23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февраля 2002 года N 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R020009_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создании рабочей группы" следующие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изменение и 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ввести в состав рабочей группы: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Иманбаева Нурлыбека Сейтджановича - управляющего директора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развитию морских проектов ЗАО "НК "КазМунайГаз";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Сыргабекову Асию Наримановну - управляющего директора по экономике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финансам ЗАО "НК "КазМунайГаз";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вывести из указанного состава Абулгазина Данияра Рустемовича.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Абрамова Т.М.,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