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e591" w14:textId="f69e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разъяснительной работы по Программе Правительства Республики Казахстан на 2002-2004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апреля 2002 года N 28-р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28 марта 2002 года N 827 </w:t>
      </w:r>
      <w:r>
        <w:rPr>
          <w:rFonts w:ascii="Times New Roman"/>
          <w:b w:val="false"/>
          <w:i w:val="false"/>
          <w:color w:val="000000"/>
          <w:sz w:val="28"/>
        </w:rPr>
        <w:t xml:space="preserve">U020827_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дальнейших мерах по реализации Стратегии развития Казахстана до 2030 года", пропаганды и разъяснения Программы Правительства Республики Казахстан на 2002-2004 годы (далее - Программа):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график выступления членов Правительства Республики Казахстан, руководителей центральных исполнительных органов, не входящих в состав Правительства, и других государственных органов в средствах массовой информации по разъяснению основных положений Программы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межведомственные группы (далее - группы) по разъяснению и пропаганде Программы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Руководителям групп обеспечить проведение в апреле-мае 2002 года разъяснительной работы в регионах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экономики и торговли Республики Казахстан осуществить методическое обеспечение групп в части проведения разъяснительной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центральных исполнительных органов обеспечить организацию разъяснительной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 обеспечить координацию работ по освещению и разъяснению Программы в средствах массовой информации, выступление и размещение публикаций членов Правительства Республики Казахстан, руководителей центральных исполнительных органов, не входящих в состав Правительствам других государственных органов в республиканских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оказать необходимое содействие в работе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образовать областные и районные информационно-пропагандистские группы по разъяснению Программы и соответствующих региональных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22 апреля 2002 года N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График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выступления членов Правительства Республики Казахстан,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руководителей центральных исполнительных органов,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не входящих в состав Правительства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государственных органов в средствах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 разъяснению основных положений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Ф.И.О.                          !   Дата выступления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                             !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 Карим Кажимканович                                      май,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 Республики Казахстан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 Бауржан Алимович                                   май,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Премьер-Министра Республики Казахстан              2002 г.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Павлов Александр Сергеевич                                      май,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 - Министр финансов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Самакова Айткуль Байгазиевна                                    май,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Республики Казахстан -                                  2002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комиссии по делам семьи и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Президенте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 Каирбек Шошанович  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 Республики Казахстан                    2002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Какимжанов Зейнулла Халидоллович                                май,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государственных доходов Республики Казахстан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Доскалиев Жаксылык Акмурзаевич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 Республики Казахстан  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 Мухтар Абрарулы  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культуры, информации и общественного                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Алтынбаев Мухтар Капашевич                                      май,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обороны Республики Казахстан          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Беркимбаева Шамша Копбаевна   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 Республики Казахстан               2002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Шукпутов Андарь Маулешевич    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природных ресурсов и охраны окружающей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Есимов Ахметжан Смагулович    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 Республики Казахстан               2002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Карагусова Гульжана Джанпеисовна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 защиты населения   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Школьник Владимир Сергеевич   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 и минеральных ресурсов     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 Мажит Тулеубекович                                     май,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экономики и торговли Республики Казахстан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 Георгий Владимирович      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юстиции Республики Казахстан                           2002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 Бакыт Сагындыкович    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Агентства Республики Казахстан по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 земельными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Джаганова Алтыншаш Каиржановна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Агентства Республики Казахстан по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миграции и демографии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 Ерболат Аскарбекович   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Агентства Республики Казахстан по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регулированию естественных монополий,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и поддержке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Турлыханов Даулет Болатович                                 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Агентства Республики Казахстан по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2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22 апреля 2002 года N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Состав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межведомственных групп по разъяснению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пропаганде Программы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Жамбылская, Кызылординская, Южно-Казахстанская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город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Рябченко                  - первый вице-Министр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Олег Григорьевич  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Муханов                  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Куаныш Климович             Республики Казахстан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земельными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Сарбасов                  - и. о. директора департамента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Самат Муратович             государственных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Уразбеков     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Марат Жанабергенович        Министерства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Каиржанова                - начальник управления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Сауле Абаевна               экономики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Болатбаева                - начальник управления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Сауле Торехановна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Абулхаиров                - заместитель начальника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Дармен Каратаевич           Министерства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Масхутов                  - начальник отдела Министерства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Баян Масхутович             социальной защиты населения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Муханов                   - начальник отдела Министерства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Тулеген Муханович           минеральных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Акмолинская, Северо-Казахстанская области, город Астана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Шнейдмюллер               - первый вице-Министр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Викторович         коммуникаций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Досжан                    - вице-Министр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Ардак Дукенбайулы 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Алшимбаев     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Биржан Жантасович           Министерства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Умурзакова                - заместитель начальника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Сауле Кабыкеновна           Министерства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Амреева                   - начальник отдела Министерства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Тынышкуль Молдашевна       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Бермагамбетова            - начальник отдела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Газима Нурашевна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Есиркепов                 - заместитель директора ГосНПЦзем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Рыскали                     Республики Казахстан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Темирбулатович              земельными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Алматинская, Восточно-Казахстанская,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Карагандинская, Павлодарская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Аймаков                   - вице-Министр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Бауржан Жанабекович   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Телебаев                  - директор департамента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Газиз Турысбекович          культуры,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согласия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Асатов        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Амангельды Болатаевич       Министерства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Жакупов                   - начальник управления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Галымжан Койшибаевич        государственных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Игисенова                 - начальник управления Министерства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Рима Утепкалиевна           социальной защиты населения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Токубаева                 - начальник управления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Дана Хайрулловна            Казахстан по регулированию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монополий, защите конкуренции и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Шер                       - начальник управления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Раиса Петровна             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Карибаев                  - начальник отдела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Буратай Метчебаевич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Жалялитденова             - пресс-секретарь Министерства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Гульсум Бекбулатовна        минеральных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Атырауская, Мангистауская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Нурпеисов                 - вице-Министр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Кайрат Айтмухамбетович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Жумагалиев                - заместитель Председателя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Аскар Куанышевич            связям и информатизации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Джундибаев    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Валерий Ермекбаевич         Министерства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Казыбаев                  - начальник управления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Айдар Калынтаевич           экономики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Кожкенов                  - начальник управления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Серик Абдыгалиевич          культуры,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согласия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Аскаров                   - начальник отдела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Альберт Мухтарович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Актюбинская, Западно-Казахстанская, Костанайская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Утеулина                  - вице-Министр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Хафиза Мухтаровна           населения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Казыханов                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Едиль Хозеевич              гражданской авиации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Калетаев                  - директор департамента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Дархан Аманович            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согласия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Абдрахманова              - начальник управления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Жанна Кадыровна             государственных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Идрисов                   - начальник управления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Аскар Аблаевич              Казахстан по регулированию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монополий, защите конкуренции и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Шарбаков                  - начальник управления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Алтай Жиенбаевич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Рахимжанова               - заместитель начальника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Майра Муратбековна          Министерства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