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1353" w14:textId="4131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Вторых Игр народного спорта на призы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мая 2002 года N 48-р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Агентства Республики Казахстан по туризму и спорту о проведении с 25 по 29 июля 2002 года в городе Талдыкоргане Вторых Игр народного спорта на призы Президента Республики Казахстан (далее - Игры).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состав Организационного комитета по подготовке и проведению Игр.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туризму и спорту совместно с акиматом Алматинской области организовать проведение Игр.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туризму и спорту совместно с акиматом Алматинской области, Министерством образования и науки Республики Казахстан, Министерством культуры, информации и общественного согласия Республики Казахстан провести культурно-спортивный праздник торжественного открытия Игр.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областей, городов Алматы и Астаны организовать проведение предварительных этапов соревнований Игр в городах, областях, а также обеспечить подготовку спортивных делегаций областей, городов Алматы и Астаны для участия в торжественной церемонии открытия и финальных соревнованиях Игр.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внутренних дел Республики Казахстан обеспечить общественный порядок в местах проживания участников Игр и проведения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здравоохранения Республики Казахстан организовать медицинское обслуживание участников Игр.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культуры, информации и общественного согласия Республики Казахстан оказать содействие в организации культурной программы участников Игр и обеспечить широкое освещение в средствах массовой информации хода их подготовки и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транспорта и коммуникаций Республики Казахстан оказать содействие в перевозке участников Игр.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Финансирование мероприятий по подготовке и проведению Игр осуществить за счет и в пределах средств, предусмотренных в республиканском и местных бюджетах на 2002 год соответствующим государственным органам-администраторам программ, ответственным за исполнение указанных мероприятий, а также за счет привлечения спонсорской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распоряжением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8 мая 2002 года N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Состав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Организационного комитета по подготовке и проведению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Вторых Игр народного спорта на призы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Турлыханов             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Даулет Болатович          Казахстан по туризму и спорту,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Кулмаханов              - аким Алматинской области,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Шалбай Кулмаханович      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Члены организационного комитета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Айдарханов              - вице-Министр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Арман Тергеуович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Алимбекова              - начальник финансово-экономического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Гульнар Смадиловна        отдела Агентства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туризму и спорту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Бектурганов             -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Нуралы Султанович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Канагатов 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Елсияр                    Республики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Баймухамедович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Куралов                 - председатель Центрального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Утепкали Нсангалиевич     физкультурно-спортивного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профсоюзов "Казахстан"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Муканов                 - советник акима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Серик Меирханович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Шнейдмюллер             - первый вице-Министр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Викторович      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Отто                    - вице-Министр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 Иванович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Рябченко                - первый вице-Министр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Олег Григорьевич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Утеулина                - вице-Министр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Хафиза Мухтаровна        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