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829fe" w14:textId="3a829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27 сентября 2001 года N 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мая 2002 года N 59-р. Утратило силу постановлением Правительства Республики Казахстан от 13 октября 2009 года N 1586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13.10.2009 </w:t>
      </w:r>
      <w:r>
        <w:rPr>
          <w:rFonts w:ascii="Times New Roman"/>
          <w:b w:val="false"/>
          <w:i w:val="false"/>
          <w:color w:val="ff0000"/>
          <w:sz w:val="28"/>
        </w:rPr>
        <w:t>N 1586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 распоряжение Премьер-Министра Республики Казахстан от 27 сентября 2001 года N 76 </w:t>
      </w:r>
      <w:r>
        <w:rPr>
          <w:rFonts w:ascii="Times New Roman"/>
          <w:b w:val="false"/>
          <w:i w:val="false"/>
          <w:color w:val="000000"/>
          <w:sz w:val="28"/>
        </w:rPr>
        <w:t xml:space="preserve">R010076_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образовании Координационного совета по обеспечению безопасности на транспорте" следующие изменения: в пункте 1: ввести в состав Координационного совета по обеспечению безопасности на транспорте: Нагманова - Министра транспорта и Кажмурата Ибраевича коммуникаций Республики Казахстан, заместителем председателя; Налибаева - Заместителя Руководителя Абдукалыка Закировича Канцелярии Премьер-Министра Республики Казахстан; вывести из указанного состава: Шнейдмюллера Владимира Викторовича, Калкабаева Ержана Шойбековича, Мухтыбаева Серика Хамитовича, Байдаулетова Нуржана Талиповича.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(Специалисты: Склярова И.В., Умбетова А.М.)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