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a9c4" w14:textId="b09a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разработки Бюджетного кодекса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мая 2002 года N 66-р. Утратило силу - распоряжением Премьер-Министра РК от 28 декабря 2002 г. N 203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разработки Бюджетного кодекса Республики Казахстан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 Кайрат Нематович   - первый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 Артемовна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рабочей группы: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Ажгалиева Айгуль Темиртасовна - начальник Атырауского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Аймаков Бауржан Жанабекович   - вице-Министр экономики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Бекентаев Уран Мунайдарович   - заместитель начальника управления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начальник бюджетного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Актюбинского областного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Бурангалиева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Марзия Муханбетрахимовна        казначейства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 Виктор Николаевич      - секретарь Комитета по финансам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бюджету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Давдрикова Галина Семеновна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 Арман Галиаскарович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 Болат Бидахметович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Ибраимов Рустем Куаталинович  - начальник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Искакова Райхан Хусайновна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Кызылординского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Ильмуханбетова                - начальник отдела Мангистауского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Лазаревна                областного финансового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Калиева Нургуль Алдашевна     - исполняющая обязанности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Козлова Валентина Ивановна    - заместитель начальника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управления акима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Котенко Наталья Леонидовна    - заведующая Экономическим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Кощанова Жанар Тогузбаевна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Лебедева Асия Наильевна       - заместитель начальника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Лихоманова Ирина Николаевна   - заместитель начальника управления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начальник бюджетного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Алматинского областного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Маханов Нуржан Зарлыкович  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государственных доходов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Молотовник          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Аделаида Константиновна         Карагандинского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Нурашев Тимур Бекбулатович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экономики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Нургуатов Марат Тулегенович   - заместитель начальника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Казахстанского областного                                                                  финансового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Пичугина Нина Павловна        - заместитель начальника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управления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 Нурлан Кусаинович    - вице-Министр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доходов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Скарбовийчук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Пантелеевна                финансов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 Бахыт Турлыханович   - директор департамента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Сутулов Федор Федорович       - Председатель Комитета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Такамбаев Муратбек Шамилович  - заместитель начальника Акмолинского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областного финансового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Ткаченко Тамара Федоровна     - заместитель начальника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Утебаев Мусиралы Смаилович    - Председатель комитета по экономике,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финансам и бюджету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Утегулов                      - исполняющий обязанности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Маулен Амангельдиевич           департамента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Федорова             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Васильевна            финансов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Шаженова  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Мэлсовна                   государственного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Шалабаев Исмаилбек Ибраевич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Шамсутдинов 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Ринат Шарафутдинович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Рабочей группе в срок до 15 сентября 2002 года разработать и в установленном порядке внести в Правительство Республики Казахстан проект Бюджетного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предоставить право в установленном порядке привлекать к решению возложенных на рабочую группу задач специалистов центральных и местных государственных органов по вопросам, входящим в компетенцию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Заместителя Премьер-Министра Республики Казахстан - Министра финансов Республики Казахстан Павлова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