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16a96" w14:textId="3016a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по выработке предложений по вопросам организации и развития торговых рынков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12 июня 2002 года N 75-р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В целях выработки предложений по вопросам упорядочения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деятельности торговых рынков в Республике Казахстан создать рабочую группу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следующем составе: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Масимов                    - Заместитель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Карим Кажимканович           Республики Казахстан, руководитель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Оразбаков                  - вице-Министр экономики и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Галым Избасарович            Республики Казахстан, заместитель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руководителя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Воевутко                   - заместитель председателя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Юрий Иосифович               дорожной полиции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внутренних дел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Тлеумуратов                - директор Департамента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Юрий Джумабаевич             непроизводственных платежей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Министерства государственных 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Токсеитова                 - начальник управления ветеринарной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Рабига Алибековна            методологии и нормативных актов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Департамента ветеринарного надзора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Министерства сельского хозяйства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Усенова                    - заместитель директора Департамента труда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Гаухар Султановна            и занятости Министерства труда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социальной защиты населения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Абдрахманова               - начальник управления анализа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Сауле Негметжановна          методологии конкурентного рынка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Департамента развития конкуренции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Агентства Республики Казахстан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регулированию естественных монополий,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защите конкуренции и поддержке малого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бизнеса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Мукатаев                   - начальник 2 отдела по выявлению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Зангир Калиулы               финансовых преступлений Департамента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выявлению финансовых преступлений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Агентства финансовой полиции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Тлеубекова                 - начальник отдела санитарно-гигиенического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Бахытгуль                    надзора Комитета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Толеухановна                 санитарно-эпидемиологического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Министерства здравоохранения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Айташева                   - начальник отдела Департамента торговли,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Энтизар Гайнетдиновна        международного сотрудничества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экспортного контроля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экономики и торговли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Ибрайкулова                - главный специалист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Жанат Султанкуловна          государственного санитарно-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эпидемиологического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Министерства здравоохранения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Смагин                     - вице-президент Ассоциации рынков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Алексей Петрович             предпринимателей Казахстана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Кравченко                  - вице-президент по финансовым вопросам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Андрей Алексеевич            открытого акционерного общества "Алтын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Базар", город Петропавловск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(по согласованию)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Сноска. В пункт 1 внесены изменения - распоряжением Премьер-Министра Республики Казахстан от 23 августа 2002 г. N 128-p </w:t>
      </w:r>
      <w:r>
        <w:rPr>
          <w:rFonts w:ascii="Times New Roman"/>
          <w:b w:val="false"/>
          <w:i w:val="false"/>
          <w:color w:val="000000"/>
          <w:sz w:val="28"/>
        </w:rPr>
        <w:t xml:space="preserve">R020128_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Рабочей группе до 15 июня 2002 года внести в Правительство Республики Казахстан предложения по вопросам организации и развития торговых рынков и упорядочения их деятельности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Центральным и местным исполнительным органам и иным государственным органам (по согласованию) по запросам рабочей группы представлять необходимую информацию.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