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dc3c" w14:textId="f0dd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хлопкоуборочных комбайнах "Джон Дир", приобретенных в рамках гарантированного государством займа, привлеченного открытым акционерным обществом "Онiм"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июля 2002 года N 93-р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возврата средств, отвлеченных из республиканского бюджета в рамках гарантированного государством займа, привлеченного открытым акционерным обществом "Онiм" на приобретение хлопкоуборочных комбайнов "Джон Дир":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закрытому акционерному обществу "Эксимбанк Казахстан" (далее - ЗАО "Эксимбанк Казахстан") принять хлопкоуборочные комбайны "Джон Дир" в количестве 100 (сто) единиц в счет погашения задолженности открытого акционерного общества "Онiм", взысканной в пользу ЗАО "Эксимбанк Казахстан" на основании решения Алматинского городского суда от 15 января 2001 года для последующей передачи Министерству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после проведения ЗАО "Эксимбанк Казахстан" мероприятий, указанных в пункте 1 настоящего распоряжения, в установленном законодательством порядке обеспечить принятие в государственную собственность, хранение и реализацию хлопкоуборочных комбайнов "Джон Дир".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Павлова А.С.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