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8142" w14:textId="0a58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распоряжений Премьер-Министра Республики Казахстан от 8 октября 2001 года N 80 и от 14 января 2002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июля 2002 года N 95-р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распоряжение Премьер-Министра Республики Казахстан от 8 октября 2001 года N 80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жилищно-коммунальных отношений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распоряжение Премьер-Министра Республики Казахстан от 14 января 2002 года N 1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R020001_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распоряжение Премьер- Министра Республики Казахстан от 8 октября 2001 года N 80".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