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d79d" w14:textId="2f8d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доработке проекта Концепции правовой 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июля 2002 года N 99-р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доработки проекта Концепции правовой политики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         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Бауржан Алимович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Котлов Андрей Николаевич             -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 Кайрат Абдразакулы              - председатель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Рогов Игорь Иванович                 -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Администрации Президента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заведующий Государственно-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правовым отделом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 Каирбек Шошанович         -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Тусупбеков Рашид Толеутаевич         - Генеральный прокурор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Шамсутдинов Ринат Шарафутдинович     - вице-Министр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Рабочей группе в двухнедельный срок доработать проект названной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Концепции и внести в установленном порядке на очередное заседание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