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3753" w14:textId="5203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доработке проекта Таможенного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июля 2002 года N 100-р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доработки проекта Таможенного кодекса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        -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Бауржан Алимович         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 Зейнулла Халидоллович    -  Министр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Рогов Игорь Иванович                -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Администрации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- заведующий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Государственно-правовым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Администрации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Даулбаев Асхат Кайзуллаевич         -  заместитель Генерального Прокурора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Ушуров Игорь Арлиевич               -  заведующий Юридическим отделом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Елшибеков Серикбек Кенесбекович     -  директор Департамента по работе 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персоналом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Райханова Катипа Адильжановна       -  заместитель директора Юридического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департамента Министерства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государственных доходов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Ансарова Ирина Ынтымаковна          -  начальник Управления правового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обеспечения Таможенного комитета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Министерства государственных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 Игорь Викторович                -  начальник Главного управления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организации таможенного контроля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таможенных режимов Таможенного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комитета Министерства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 Анатолий Алексеевич              -  заместитель начальника Управления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таможенного инспектирования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Таможенного комитета Министерства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государственных доходов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Ибрагимов Болат Султанович          -  заместитель начальника Главного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управления таможенных доходов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Таможенного комитета Министерства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государственных доходов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Гали Жанатаевич         -  начальник Юридического управления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Комитета национальной безопасности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 Дулат Байханович           -  начальник отдела организации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дознания Агентства финансовой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полиции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Нургазин Нурлан Кадырович           -  заместитель начальника управления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 борьбе с преступлениями в сфере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экономики 9-го департамента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Министерства внутренних дел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 Асет Кабиевич          -  заместитель начальника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управления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Рабочей группе доработать проект Таможенного кодекса Республики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до 22 июля 2002 года в установленном порядке представить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После внесения законопроекта в Парламент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государственных доходов Республики Казахстан в срок до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2002 года в установленном порядке обеспечить его опубликование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средствах массовой информации для последующего сбора и анализа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