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319cd" w14:textId="a8319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подготовке и проведении 15-17 июля 2002 года семинара по обмену опытом работы с участием Администрации Президента Республики Казахстан и Администрации Президента Российской Федерации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13 июля 2002 года N 103-р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обмена опытом работы между Администрацией Президента Республики Казахстан и Администрацией Президента Российской Федерации: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Провести 15-17 июля 2002 года в городе Алматы семинар по обмену опытом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план мероприятий по организации и проведению семинара по обмену опытом работы с участием Администрации Президента Республики Казахстан и Администрации Президента Российской Федерации.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Управлению Делами Президента Республики Казахстан (по согласованию) обеспечить финансирование расходов на проведение семинара за счет средств, предусмотренных в республиканском бюджете на 2002 год по программе "Обслуживание официальных делегаций".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Утверждено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распоряжением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от 13 июля 2002 года N 103-р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План мероприятий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по организации и проведению семинара по обмену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опытом работы с участием Администрации Президента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Республики Казахстан и Администрации Президента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Российской Федерации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  !  Наименование мероприятия     !   Срок    ! Ответственный исполнитель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                   ! исполнения!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___!_______________________________!___________!___________________________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 Подготовить проект программы и   8 июля      Отдел внутренней политики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определить состав участников                 Администрации Президента*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семинара для согласования с  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Руководством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   Обеспечить проживание участников 15-17 июля     Управление Делами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семинара                                           Президента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   Обеспечить питание участников    15-17 июля     Управление Делами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семинара                                           Президента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   Обеспечить транспортное обслу-   15-17 июля     Управление Делами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живание участников семинара                        Президента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   Обеспечить чайный стол в VIP-    15, 17 июля    Управление Делами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зале аэропорта г. Алматы на 15                     Президента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человек                                        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   Обеспечить явку участников       14-15 июля   Организационно-террито-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семинара с казахстанской сто-                     риальный отдел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роны, их выезд в г. Алматы                         Администрации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Президента*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  Подготовить и оборудовать поме-  15 июля      Отделы организационно-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щения для пленарного заседания                территориальный, внут-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 работы по секциям (государст-               ренней политики Адми-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венная символика, аудиозапись,                нистрации Президента*,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микрофоны, оргтехника, кувертки,              Управление Делами Пре-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бейджи, программы)                            зидента (по согласова-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нию), МИД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   Организовать церемонии встречи/  15, 17 июля  МИД, аким г.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проводов в аэропорту г.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   Обеспечить прохождение таможен-  15 июля      МИД, аким г.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ных процедур и регистрацию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участников семинара с россий-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ской стороны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  Обеспечить размещение участни-   15 июля        Отдел внутренней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ков семинара в санатории                      политики Администрации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"Алатау", организовать их пи-                 Президента*, Управление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тание и обслуживание                            Делами Президента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  Организовать культурную прог-    15-16 июля   Организационно-террито-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рамму                                         риальный отдел Админист-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рации Президента*, аким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г.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  Обеспечить ведение протоколов    16-17 июля     Отдел внутренней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семинара                                      политики Администрации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Президента*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  Проработать распределение        16 июля         Отдел внутренней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участников семинара по секциям                политики Администрации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 организовать работу секций                        Президента*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  Проработать вопросы информа-     15-17 июля      Отдел внутренней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ционно-документационного обес-                политики Администрации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печения семинара (размножение                       Президента*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текстов докладов, подготовка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материалов к работе пленарных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заседаний и секций и др.)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  Организовать формирование        15 июля        Отделы организационно-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подарочных наборов и их вру-                  территориальный, внутрен-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чение участникам семинара                       ней политики Админист-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рации Президента*,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Управление Делами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Президента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  Организовать прием от имени      17 июля            аким г.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Администрации Президента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* - ответственные исполнители определены по согласованию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Администрацией Президента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Пучкова О.Я.)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