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52494" w14:textId="9b524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100-летнего юбилея Габидена Мустафина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24 июля 2002 года N 109-р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увековечения памяти выдающегося казахского писателя Габидена Мустафина: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Республиканскую комиссию по подготовке и проведению 100-летнего юбилея Габидена Мустафина в составе согласно приложению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План мероприятий по подготовке и проведению 100-летнего юбилея Габидена Мустафина согласно приложению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Приложение 1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к распоряжению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от 24 июля 2002 года N 109-р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Состав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Республиканской комиссии по подготовке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и проведению 100-летнего юбилея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Габидена Мустафина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Кул-Мухаммед                           - Министр культуры,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Мухтар Абрарович                         общественного согласия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Оразалин Нурлан Мыркасымович           - первый секретарь Союза писателей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Казахстана, заместитель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председателя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Беркимбаева Шамша Копбаевна            - Министр образования и науки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Мухамеджанов Камалтин Ескендирович     - аким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Джаксыбеков Адильбек Рыскельдинович    - аким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Храпунов Виктор Вячеславович           - аким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Тлеухан Бекболат Канаевич              - Председатель Комитета культуры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Министерства культуры,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и общественного согласия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Жолдасбеков                            - ректор Евразийского национального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Мырзатай Жолдасбекович                   университета имени Л.Гумилева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Каскабасов Сеит Аскарович              - директор Института литературы 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искусства имени М.Ауэзова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Мустафин Кайрат Габиденович            - сын писателя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Приложение 2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к распоряжению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от 24 июля 2002 года N 109-р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План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мероприятий по подготовке и проведению 100-летнего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юбилея Габидена Мустафина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   Мероприятие         ! Срок        !   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     ! исполнения  !   за исполнение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           2              !      3      !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  Издать собрание сочинений     2002 год      Министерство культуры,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Г. Мустафина в 10 томах,                    информации и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 также воспоминания                        согласия,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современников о писателе                   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  Выпустить специальные         2002 год      Министерство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почтовые марки, открытки,                   и 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конверты к юбилею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Г. Мустафина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  Опубликовать в средствах      2002 год      Министерство 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массовой информации                         информации и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материалы о жизни и                         согласия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творчестве Г. Мустафина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  Провести Республиканскую      2002 год      Министерство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научно-практическую                         и науки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конференцию, посвященную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100-летию Г. Мустафина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   Организовать тематические     2002 год      Министерство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вечера в учебных заведениях,                и науки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школах, библиотеках                         Казахстан, Союз писателей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                                 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   Присвоить в установленном     2002 год      Аким города Караганды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законодательством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порядке одной из улиц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города Караганды имя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Г. Мустафина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   Установить бюст писателя      2002 год      Аким Карагандинской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его родине 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   Провести в городе Алматы      2002 год      Аким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праздничные мероприятия,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посвященные юбилею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Г. Мустафина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   Провести в Карагандинской     2002 год      Аким Карагандинской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области праздничные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мероприятия, посвященные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100-летию Г. Мустафина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Пучкова О.Я.)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