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0f40" w14:textId="6b20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упорядочению системы доплат и надбавок работников государственных учреждений,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2002 года N 113-р. Утратило силу - распоряжением Премьер-Министра РК от 18 марта 2004 г. N 71-р (R040071)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В целях выработки предложений по дальнейшему совершенствованию системы оплаты труда работников государственных учреждений, не являющихся государственными служащими: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Бахмутова                 - вице-Министр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Елена Леонидовна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Шамшидинова              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Куляш Нагатаевна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Алимбекова                - начальник финансово-экономического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Гульнара Смадиловна         отдела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Арцева                    - заместитель начальника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Ольга Васильевна            оплаты труда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Беспалинов         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Тлеугазы Айтказинович       региональной и социальной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Бикаева                   - начальник планово-экономического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Ольга Петровна              отдела областного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здравоохранения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Веснин                    - депутат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Виктор Николаевич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Войцеховский              - заместитель директора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Игорь Каземирович           информации тестирования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государственной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Двинина                   - начальник отдела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Ирина Ивановна              здравоохранения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защиты населения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финансов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Досмамбетов               - депутат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Бакберген Сарсенович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Егинбаева                 - начальник отдела 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Альфира Нукеновна           экспертизы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Кайсенова                 - начальник Управления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Гульжихан Кабдылкаировна    нормирования и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Кесикбаев               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Султангали Кабденович       финансирования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органов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Корецкая                  - начальник финансово-планового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Галина Александровна        отдела областного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образования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Кушкалиев                 - депутат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Хаким Дуйсешович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Литвиненко                - директор Финансового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Татьяна Васильевна         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Молдажанов                - заместитель председателя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Ризахмет Курмангазиевич     профсоюзов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Наурызбаева               - представитель профсоюзов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Балсулу Музафаровна         работников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Пазылбекова               - начальник отдела нормирования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Маргарита Спабековна        Министерства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Переверзев                - 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Константин Валентинович     управления - 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организации и анализа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Департамента экономики и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Рахметова                 - директор Департамента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Сабира Долдашевна           административно-финансовой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деятельности Министерства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Суворова                  - начальник финансово-экономического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Нина Владимировна           отдела Департамента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Таринская                 - начальник планового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Таисия Дмитриевна           Департамента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Токсеитов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Алдаберген                  анализа и публикаций статистической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Курмангалиевич              информации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Шайхибекова               - начальник планово-экономического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Гульжан Туроровна           отдела Департамента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Утеуов Рахим              - вице-президент свободных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профсоюзов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Рабочей группе выработать предложения по упорядочению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доплат и надбавок работников государственных учреждений, не являющихся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служащими и представить в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до 1 ноября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