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7c2" w14:textId="d463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7 февраля 2001 года N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2002 года N 115-р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7 февраля 2001 года N 11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R010011_ </w:t>
      </w:r>
      <w:r>
        <w:rPr>
          <w:rFonts w:ascii="Times New Roman"/>
          <w:b w:val="false"/>
          <w:i w:val="false"/>
          <w:color w:val="000000"/>
          <w:sz w:val="28"/>
        </w:rPr>
        <w:t>"О ходе исполнения и дополнительных мерах по реализации Указа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государственного аппарата, борьбе с бюрократизмом и сокращению документооборота"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распоряжение Премьер-Министра Республики Казахстан от 7 августа 2001 года N 61-р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распоряжение Премьер-Министра Республики Казахстан от 7 февраля 2001 года N 11".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